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74"/>
        <w:tblW w:w="10923" w:type="dxa"/>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2135"/>
        <w:gridCol w:w="8788"/>
      </w:tblGrid>
      <w:tr w:rsidR="00AD415F" w:rsidTr="00E43174">
        <w:trPr>
          <w:trHeight w:val="12883"/>
        </w:trPr>
        <w:tc>
          <w:tcPr>
            <w:tcW w:w="2135" w:type="dxa"/>
            <w:shd w:val="clear" w:color="auto" w:fill="AAB0C7" w:themeFill="accent1" w:themeFillTint="99"/>
          </w:tcPr>
          <w:p w:rsidR="00B8596D" w:rsidRDefault="00E43174" w:rsidP="00E43174">
            <w:pPr>
              <w:ind w:left="-134" w:right="-200"/>
            </w:pPr>
            <w:r>
              <w:rPr>
                <w:noProof/>
                <w:lang w:eastAsia="fr-FR"/>
              </w:rPr>
              <mc:AlternateContent>
                <mc:Choice Requires="wps">
                  <w:drawing>
                    <wp:anchor distT="0" distB="0" distL="114300" distR="114300" simplePos="0" relativeHeight="251659264" behindDoc="0" locked="0" layoutInCell="1" allowOverlap="1" wp14:anchorId="485A70EC" wp14:editId="50AAF9B5">
                      <wp:simplePos x="0" y="0"/>
                      <wp:positionH relativeFrom="column">
                        <wp:posOffset>-76200</wp:posOffset>
                      </wp:positionH>
                      <wp:positionV relativeFrom="paragraph">
                        <wp:posOffset>68580</wp:posOffset>
                      </wp:positionV>
                      <wp:extent cx="1466850" cy="1876425"/>
                      <wp:effectExtent l="0" t="0" r="38100" b="666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764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2A2905" w:rsidRPr="000E6C32" w:rsidRDefault="002A2905" w:rsidP="0038000C">
                                  <w:pPr>
                                    <w:pStyle w:val="Section"/>
                                    <w:jc w:val="center"/>
                                    <w:rPr>
                                      <w:sz w:val="22"/>
                                      <w:szCs w:val="22"/>
                                    </w:rPr>
                                  </w:pPr>
                                  <w:r w:rsidRPr="000E6C32">
                                    <w:rPr>
                                      <w:sz w:val="22"/>
                                      <w:szCs w:val="22"/>
                                    </w:rPr>
                                    <w:t>Adeline RICROT</w:t>
                                  </w:r>
                                </w:p>
                                <w:p w:rsidR="002A2905" w:rsidRPr="0038000C" w:rsidRDefault="002A2905" w:rsidP="00E06518">
                                  <w:pPr>
                                    <w:jc w:val="center"/>
                                    <w:rPr>
                                      <w:rFonts w:asciiTheme="majorHAnsi" w:hAnsiTheme="majorHAnsi"/>
                                      <w:sz w:val="18"/>
                                      <w:szCs w:val="18"/>
                                    </w:rPr>
                                  </w:pPr>
                                  <w:r w:rsidRPr="0038000C">
                                    <w:rPr>
                                      <w:rFonts w:asciiTheme="majorHAnsi" w:hAnsiTheme="majorHAnsi"/>
                                      <w:sz w:val="18"/>
                                      <w:szCs w:val="18"/>
                                    </w:rPr>
                                    <w:t xml:space="preserve">415 Les </w:t>
                                  </w:r>
                                  <w:proofErr w:type="spellStart"/>
                                  <w:r w:rsidRPr="0038000C">
                                    <w:rPr>
                                      <w:rFonts w:asciiTheme="majorHAnsi" w:hAnsiTheme="majorHAnsi"/>
                                      <w:sz w:val="18"/>
                                      <w:szCs w:val="18"/>
                                    </w:rPr>
                                    <w:t>Mazeries</w:t>
                                  </w:r>
                                  <w:proofErr w:type="spellEnd"/>
                                </w:p>
                                <w:p w:rsidR="002A2905" w:rsidRPr="0038000C" w:rsidRDefault="002A2905" w:rsidP="00E06518">
                                  <w:pPr>
                                    <w:jc w:val="center"/>
                                    <w:rPr>
                                      <w:rFonts w:asciiTheme="majorHAnsi" w:hAnsiTheme="majorHAnsi"/>
                                      <w:sz w:val="18"/>
                                      <w:szCs w:val="18"/>
                                    </w:rPr>
                                  </w:pPr>
                                  <w:r w:rsidRPr="0038000C">
                                    <w:rPr>
                                      <w:rFonts w:asciiTheme="majorHAnsi" w:hAnsiTheme="majorHAnsi"/>
                                      <w:sz w:val="18"/>
                                      <w:szCs w:val="18"/>
                                    </w:rPr>
                                    <w:t>44521 COUFFE</w:t>
                                  </w:r>
                                </w:p>
                                <w:p w:rsidR="002A2905" w:rsidRPr="0038000C" w:rsidRDefault="002A2905" w:rsidP="00E06518">
                                  <w:pPr>
                                    <w:jc w:val="center"/>
                                    <w:rPr>
                                      <w:rFonts w:asciiTheme="majorHAnsi" w:hAnsiTheme="majorHAnsi"/>
                                      <w:sz w:val="18"/>
                                      <w:szCs w:val="18"/>
                                    </w:rPr>
                                  </w:pPr>
                                  <w:r w:rsidRPr="0038000C">
                                    <w:rPr>
                                      <w:rFonts w:asciiTheme="majorHAnsi" w:hAnsiTheme="majorHAnsi"/>
                                      <w:sz w:val="18"/>
                                      <w:szCs w:val="18"/>
                                    </w:rPr>
                                    <w:t>Tél : 06.09.97.89.46</w:t>
                                  </w:r>
                                </w:p>
                                <w:p w:rsidR="002A2905" w:rsidRPr="0038000C" w:rsidRDefault="002A2905" w:rsidP="00E43174">
                                  <w:pPr>
                                    <w:jc w:val="center"/>
                                    <w:rPr>
                                      <w:rFonts w:asciiTheme="majorHAnsi" w:hAnsiTheme="majorHAnsi"/>
                                      <w:sz w:val="18"/>
                                      <w:szCs w:val="18"/>
                                    </w:rPr>
                                  </w:pPr>
                                  <w:r w:rsidRPr="0038000C">
                                    <w:rPr>
                                      <w:rFonts w:asciiTheme="majorHAnsi" w:hAnsiTheme="majorHAnsi"/>
                                      <w:sz w:val="18"/>
                                      <w:szCs w:val="18"/>
                                    </w:rPr>
                                    <w:t xml:space="preserve">Mail : </w:t>
                                  </w:r>
                                  <w:hyperlink r:id="rId10" w:history="1">
                                    <w:r w:rsidRPr="00E43174">
                                      <w:rPr>
                                        <w:rStyle w:val="Lienhypertexte"/>
                                        <w:rFonts w:asciiTheme="majorHAnsi" w:hAnsiTheme="majorHAnsi"/>
                                        <w:color w:val="auto"/>
                                        <w:sz w:val="16"/>
                                        <w:szCs w:val="16"/>
                                      </w:rPr>
                                      <w:t>adeline.ricrot@gmail.com</w:t>
                                    </w:r>
                                  </w:hyperlink>
                                </w:p>
                                <w:p w:rsidR="002A2905" w:rsidRPr="0038000C" w:rsidRDefault="002A2905" w:rsidP="00E43174">
                                  <w:pPr>
                                    <w:ind w:left="-284"/>
                                    <w:jc w:val="center"/>
                                    <w:rPr>
                                      <w:rFonts w:asciiTheme="majorHAnsi" w:hAnsiTheme="majorHAnsi"/>
                                      <w:sz w:val="18"/>
                                      <w:szCs w:val="18"/>
                                    </w:rPr>
                                  </w:pPr>
                                  <w:r w:rsidRPr="0038000C">
                                    <w:rPr>
                                      <w:rFonts w:asciiTheme="majorHAnsi" w:hAnsiTheme="majorHAnsi"/>
                                      <w:sz w:val="18"/>
                                      <w:szCs w:val="18"/>
                                    </w:rPr>
                                    <w:t>Permis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5.4pt;width:115.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" fillcolor="white [3201]" strokecolor="#c5d4e1 [1941]" strokeweight="1pt">
                      <v:fill color2="#d8e2eb [1301]" focus="100%" type="gradient"/>
                      <v:shadow on="t" color="#3e5c77 [1605]" opacity=".5" offset="1pt"/>
                      <v:textbox>
                        <w:txbxContent>
                          <w:p w:rsidR="002A2905" w:rsidRPr="000E6C32" w:rsidRDefault="002A2905" w:rsidP="0038000C">
                            <w:pPr>
                              <w:pStyle w:val="Section"/>
                              <w:jc w:val="center"/>
                              <w:rPr>
                                <w:sz w:val="22"/>
                                <w:szCs w:val="22"/>
                              </w:rPr>
                            </w:pPr>
                            <w:r w:rsidRPr="000E6C32">
                              <w:rPr>
                                <w:sz w:val="22"/>
                                <w:szCs w:val="22"/>
                              </w:rPr>
                              <w:t>Adeline RICROT</w:t>
                            </w:r>
                          </w:p>
                          <w:p w:rsidR="002A2905" w:rsidRPr="0038000C" w:rsidRDefault="002A2905" w:rsidP="00E06518">
                            <w:pPr>
                              <w:jc w:val="center"/>
                              <w:rPr>
                                <w:rFonts w:asciiTheme="majorHAnsi" w:hAnsiTheme="majorHAnsi"/>
                                <w:sz w:val="18"/>
                                <w:szCs w:val="18"/>
                              </w:rPr>
                            </w:pPr>
                            <w:r w:rsidRPr="0038000C">
                              <w:rPr>
                                <w:rFonts w:asciiTheme="majorHAnsi" w:hAnsiTheme="majorHAnsi"/>
                                <w:sz w:val="18"/>
                                <w:szCs w:val="18"/>
                              </w:rPr>
                              <w:t xml:space="preserve">415 Les </w:t>
                            </w:r>
                            <w:proofErr w:type="spellStart"/>
                            <w:r w:rsidRPr="0038000C">
                              <w:rPr>
                                <w:rFonts w:asciiTheme="majorHAnsi" w:hAnsiTheme="majorHAnsi"/>
                                <w:sz w:val="18"/>
                                <w:szCs w:val="18"/>
                              </w:rPr>
                              <w:t>Mazeries</w:t>
                            </w:r>
                            <w:proofErr w:type="spellEnd"/>
                          </w:p>
                          <w:p w:rsidR="002A2905" w:rsidRPr="0038000C" w:rsidRDefault="002A2905" w:rsidP="00E06518">
                            <w:pPr>
                              <w:jc w:val="center"/>
                              <w:rPr>
                                <w:rFonts w:asciiTheme="majorHAnsi" w:hAnsiTheme="majorHAnsi"/>
                                <w:sz w:val="18"/>
                                <w:szCs w:val="18"/>
                              </w:rPr>
                            </w:pPr>
                            <w:r w:rsidRPr="0038000C">
                              <w:rPr>
                                <w:rFonts w:asciiTheme="majorHAnsi" w:hAnsiTheme="majorHAnsi"/>
                                <w:sz w:val="18"/>
                                <w:szCs w:val="18"/>
                              </w:rPr>
                              <w:t>44521 COUFFE</w:t>
                            </w:r>
                          </w:p>
                          <w:p w:rsidR="002A2905" w:rsidRPr="0038000C" w:rsidRDefault="002A2905" w:rsidP="00E06518">
                            <w:pPr>
                              <w:jc w:val="center"/>
                              <w:rPr>
                                <w:rFonts w:asciiTheme="majorHAnsi" w:hAnsiTheme="majorHAnsi"/>
                                <w:sz w:val="18"/>
                                <w:szCs w:val="18"/>
                              </w:rPr>
                            </w:pPr>
                            <w:r w:rsidRPr="0038000C">
                              <w:rPr>
                                <w:rFonts w:asciiTheme="majorHAnsi" w:hAnsiTheme="majorHAnsi"/>
                                <w:sz w:val="18"/>
                                <w:szCs w:val="18"/>
                              </w:rPr>
                              <w:t>Tél : 06.09.97.89.46</w:t>
                            </w:r>
                          </w:p>
                          <w:p w:rsidR="002A2905" w:rsidRPr="0038000C" w:rsidRDefault="002A2905" w:rsidP="00E43174">
                            <w:pPr>
                              <w:jc w:val="center"/>
                              <w:rPr>
                                <w:rFonts w:asciiTheme="majorHAnsi" w:hAnsiTheme="majorHAnsi"/>
                                <w:sz w:val="18"/>
                                <w:szCs w:val="18"/>
                              </w:rPr>
                            </w:pPr>
                            <w:r w:rsidRPr="0038000C">
                              <w:rPr>
                                <w:rFonts w:asciiTheme="majorHAnsi" w:hAnsiTheme="majorHAnsi"/>
                                <w:sz w:val="18"/>
                                <w:szCs w:val="18"/>
                              </w:rPr>
                              <w:t xml:space="preserve">Mail : </w:t>
                            </w:r>
                            <w:hyperlink r:id="rId11" w:history="1">
                              <w:r w:rsidRPr="00E43174">
                                <w:rPr>
                                  <w:rStyle w:val="Lienhypertexte"/>
                                  <w:rFonts w:asciiTheme="majorHAnsi" w:hAnsiTheme="majorHAnsi"/>
                                  <w:color w:val="auto"/>
                                  <w:sz w:val="16"/>
                                  <w:szCs w:val="16"/>
                                </w:rPr>
                                <w:t>adeline.ricrot@gmail.com</w:t>
                              </w:r>
                            </w:hyperlink>
                          </w:p>
                          <w:p w:rsidR="002A2905" w:rsidRPr="0038000C" w:rsidRDefault="002A2905" w:rsidP="00E43174">
                            <w:pPr>
                              <w:ind w:left="-284"/>
                              <w:jc w:val="center"/>
                              <w:rPr>
                                <w:rFonts w:asciiTheme="majorHAnsi" w:hAnsiTheme="majorHAnsi"/>
                                <w:sz w:val="18"/>
                                <w:szCs w:val="18"/>
                              </w:rPr>
                            </w:pPr>
                            <w:r w:rsidRPr="0038000C">
                              <w:rPr>
                                <w:rFonts w:asciiTheme="majorHAnsi" w:hAnsiTheme="majorHAnsi"/>
                                <w:sz w:val="18"/>
                                <w:szCs w:val="18"/>
                              </w:rPr>
                              <w:t>Permis B</w:t>
                            </w:r>
                          </w:p>
                        </w:txbxContent>
                      </v:textbox>
                    </v:shape>
                  </w:pict>
                </mc:Fallback>
              </mc:AlternateContent>
            </w:r>
            <w:r>
              <w:rPr>
                <w:noProof/>
                <w:lang w:eastAsia="fr-FR"/>
              </w:rPr>
              <w:drawing>
                <wp:anchor distT="0" distB="0" distL="114300" distR="114300" simplePos="0" relativeHeight="251660288" behindDoc="0" locked="0" layoutInCell="1" allowOverlap="1" wp14:anchorId="4A3A64C7" wp14:editId="3D38FFD5">
                  <wp:simplePos x="0" y="0"/>
                  <wp:positionH relativeFrom="column">
                    <wp:posOffset>69215</wp:posOffset>
                  </wp:positionH>
                  <wp:positionV relativeFrom="paragraph">
                    <wp:posOffset>635</wp:posOffset>
                  </wp:positionV>
                  <wp:extent cx="1209675" cy="1209675"/>
                  <wp:effectExtent l="0" t="0" r="9525" b="9525"/>
                  <wp:wrapTight wrapText="bothSides">
                    <wp:wrapPolygon edited="0">
                      <wp:start x="0" y="0"/>
                      <wp:lineTo x="0" y="21430"/>
                      <wp:lineTo x="21430" y="21430"/>
                      <wp:lineTo x="21430" y="0"/>
                      <wp:lineTo x="0" y="0"/>
                    </wp:wrapPolygon>
                  </wp:wrapTight>
                  <wp:docPr id="1" name="Image 1" descr="C:\Users\perso\Documents\AAEAAQAAAAAAAAjCAAAAJDMzMDMyOTg3LWE4NTYtNDZlMC1iN2VkLWQzMmUxOWYxNDU3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Documents\AAEAAQAAAAAAAAjCAAAAJDMzMDMyOTg3LWE4NTYtNDZlMC1iN2VkLWQzMmUxOWYxNDU3M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8" w:type="dxa"/>
            <w:tcMar>
              <w:top w:w="360" w:type="dxa"/>
              <w:left w:w="360" w:type="dxa"/>
              <w:bottom w:w="360" w:type="dxa"/>
              <w:right w:w="360" w:type="dxa"/>
            </w:tcMar>
          </w:tcPr>
          <w:p w:rsidR="00CF50BE" w:rsidRPr="00E43174" w:rsidRDefault="00CF50BE" w:rsidP="000E6C32">
            <w:pPr>
              <w:pStyle w:val="Section"/>
              <w:rPr>
                <w:sz w:val="22"/>
                <w:szCs w:val="22"/>
              </w:rPr>
            </w:pPr>
            <w:r w:rsidRPr="00E43174">
              <w:rPr>
                <w:sz w:val="22"/>
                <w:szCs w:val="22"/>
              </w:rPr>
              <w:t>Compétences</w:t>
            </w:r>
          </w:p>
          <w:p w:rsidR="00CF50BE" w:rsidRDefault="00CF50BE" w:rsidP="00CF50BE">
            <w:pPr>
              <w:pStyle w:val="Listepuces"/>
              <w:rPr>
                <w:rFonts w:asciiTheme="majorHAnsi" w:hAnsiTheme="majorHAnsi"/>
                <w:sz w:val="18"/>
                <w:szCs w:val="18"/>
              </w:rPr>
            </w:pPr>
            <w:r>
              <w:rPr>
                <w:rFonts w:asciiTheme="majorHAnsi" w:hAnsiTheme="majorHAnsi"/>
                <w:sz w:val="18"/>
                <w:szCs w:val="18"/>
              </w:rPr>
              <w:t xml:space="preserve">Participation et mise en place d’actions contre le gaspillage alimentaire à la mairie de Vertou. </w:t>
            </w:r>
          </w:p>
          <w:p w:rsidR="00CF50BE" w:rsidRPr="00B8596D" w:rsidRDefault="00CF50BE" w:rsidP="00CF50BE">
            <w:pPr>
              <w:pStyle w:val="Listepuces"/>
              <w:rPr>
                <w:rFonts w:asciiTheme="majorHAnsi" w:hAnsiTheme="majorHAnsi"/>
                <w:sz w:val="18"/>
                <w:szCs w:val="18"/>
              </w:rPr>
            </w:pPr>
            <w:r w:rsidRPr="00B8596D">
              <w:rPr>
                <w:rFonts w:asciiTheme="majorHAnsi" w:hAnsiTheme="majorHAnsi"/>
                <w:sz w:val="18"/>
                <w:szCs w:val="18"/>
              </w:rPr>
              <w:t>Maitrise de la Méthode HACCP, du PNNS, du Plan de maitrise sanitaire, du GEMRCN, du plan prévention des risques professionnels (document unique), suivi et gestion des PAI pour les enfants allergiques.</w:t>
            </w:r>
            <w:r>
              <w:rPr>
                <w:rFonts w:asciiTheme="majorHAnsi" w:hAnsiTheme="majorHAnsi"/>
                <w:sz w:val="18"/>
                <w:szCs w:val="18"/>
              </w:rPr>
              <w:t>, audits</w:t>
            </w:r>
            <w:r w:rsidR="00145437">
              <w:rPr>
                <w:rFonts w:asciiTheme="majorHAnsi" w:hAnsiTheme="majorHAnsi"/>
                <w:sz w:val="18"/>
                <w:szCs w:val="18"/>
              </w:rPr>
              <w:t>, appels d’offres</w:t>
            </w:r>
            <w:r>
              <w:rPr>
                <w:rFonts w:asciiTheme="majorHAnsi" w:hAnsiTheme="majorHAnsi"/>
                <w:sz w:val="18"/>
                <w:szCs w:val="18"/>
              </w:rPr>
              <w:t>.</w:t>
            </w:r>
          </w:p>
          <w:p w:rsidR="00CF50BE" w:rsidRPr="00B8596D" w:rsidRDefault="00CF50BE" w:rsidP="00CF50BE">
            <w:pPr>
              <w:pStyle w:val="Listepuces"/>
              <w:rPr>
                <w:rFonts w:asciiTheme="majorHAnsi" w:hAnsiTheme="majorHAnsi"/>
                <w:sz w:val="18"/>
                <w:szCs w:val="18"/>
              </w:rPr>
            </w:pPr>
            <w:r w:rsidRPr="00B8596D">
              <w:rPr>
                <w:rFonts w:asciiTheme="majorHAnsi" w:hAnsiTheme="majorHAnsi"/>
                <w:sz w:val="18"/>
                <w:szCs w:val="18"/>
              </w:rPr>
              <w:t xml:space="preserve">Participation au fonctionnement de cuisine centrale (liaison chaude et froide, réception, production, distribution et encaissement.) </w:t>
            </w:r>
          </w:p>
          <w:p w:rsidR="00CF50BE" w:rsidRPr="0038000C" w:rsidRDefault="00CF50BE" w:rsidP="00CF50BE">
            <w:pPr>
              <w:pStyle w:val="Listepuces"/>
              <w:rPr>
                <w:rFonts w:asciiTheme="majorHAnsi" w:hAnsiTheme="majorHAnsi"/>
                <w:sz w:val="18"/>
                <w:szCs w:val="18"/>
              </w:rPr>
            </w:pPr>
            <w:r w:rsidRPr="00B8596D">
              <w:rPr>
                <w:rFonts w:asciiTheme="majorHAnsi" w:hAnsiTheme="majorHAnsi"/>
                <w:sz w:val="18"/>
                <w:szCs w:val="18"/>
              </w:rPr>
              <w:t>Elaboration de menus équilibrés suivant différents types de convives (Bébés, enfants, adultes, personnes âgées) et suivant leur pathologie (obésité, cardiaque, diabétique)</w:t>
            </w:r>
          </w:p>
          <w:p w:rsidR="00CF50BE" w:rsidRPr="00B8596D" w:rsidRDefault="00CF50BE" w:rsidP="00CF50BE">
            <w:pPr>
              <w:pStyle w:val="Listepuces"/>
              <w:rPr>
                <w:rFonts w:asciiTheme="majorHAnsi" w:hAnsiTheme="majorHAnsi"/>
                <w:sz w:val="18"/>
                <w:szCs w:val="18"/>
              </w:rPr>
            </w:pPr>
            <w:r w:rsidRPr="00B8596D">
              <w:rPr>
                <w:rFonts w:asciiTheme="majorHAnsi" w:hAnsiTheme="majorHAnsi"/>
                <w:sz w:val="18"/>
                <w:szCs w:val="18"/>
              </w:rPr>
              <w:t>Maitrise de la conduite de projets : affiches, atelier d’éducation thérapeutique.</w:t>
            </w:r>
          </w:p>
          <w:p w:rsidR="00CF50BE" w:rsidRDefault="00CF50BE" w:rsidP="00CF50BE">
            <w:pPr>
              <w:pStyle w:val="Listepuces"/>
              <w:rPr>
                <w:rFonts w:asciiTheme="majorHAnsi" w:hAnsiTheme="majorHAnsi"/>
                <w:sz w:val="18"/>
                <w:szCs w:val="18"/>
              </w:rPr>
            </w:pPr>
            <w:r w:rsidRPr="00B8596D">
              <w:rPr>
                <w:rFonts w:asciiTheme="majorHAnsi" w:hAnsiTheme="majorHAnsi"/>
                <w:sz w:val="18"/>
                <w:szCs w:val="18"/>
              </w:rPr>
              <w:t>Maitrise des logiciels Open Office (Word, Excel, Powerpoint), Salamandre,</w:t>
            </w:r>
            <w:r>
              <w:rPr>
                <w:rFonts w:asciiTheme="majorHAnsi" w:hAnsiTheme="majorHAnsi"/>
                <w:sz w:val="18"/>
                <w:szCs w:val="18"/>
              </w:rPr>
              <w:t xml:space="preserve"> Osiris</w:t>
            </w:r>
            <w:r w:rsidRPr="00B8596D">
              <w:rPr>
                <w:rFonts w:asciiTheme="majorHAnsi" w:hAnsiTheme="majorHAnsi"/>
                <w:sz w:val="18"/>
                <w:szCs w:val="18"/>
              </w:rPr>
              <w:t xml:space="preserve">, secrétariat (commandes, facturation, téléphone…), Concerto, </w:t>
            </w:r>
            <w:proofErr w:type="spellStart"/>
            <w:r w:rsidRPr="00B8596D">
              <w:rPr>
                <w:rFonts w:asciiTheme="majorHAnsi" w:hAnsiTheme="majorHAnsi"/>
                <w:sz w:val="18"/>
                <w:szCs w:val="18"/>
              </w:rPr>
              <w:t>Ciril</w:t>
            </w:r>
            <w:proofErr w:type="spellEnd"/>
            <w:r w:rsidRPr="00B8596D">
              <w:rPr>
                <w:rFonts w:asciiTheme="majorHAnsi" w:hAnsiTheme="majorHAnsi"/>
                <w:sz w:val="18"/>
                <w:szCs w:val="18"/>
              </w:rPr>
              <w:t xml:space="preserve"> finances</w:t>
            </w:r>
          </w:p>
          <w:p w:rsidR="00B8596D" w:rsidRPr="00E43174" w:rsidRDefault="00BD1372" w:rsidP="002A2905">
            <w:pPr>
              <w:pStyle w:val="Section"/>
              <w:rPr>
                <w:sz w:val="22"/>
                <w:szCs w:val="22"/>
              </w:rPr>
            </w:pPr>
            <w:r w:rsidRPr="00E43174">
              <w:rPr>
                <w:rStyle w:val="Textesous-section"/>
                <w:noProof/>
                <w:color w:val="auto"/>
                <w:sz w:val="22"/>
                <w:szCs w:val="22"/>
                <w:lang w:eastAsia="fr-FR"/>
              </w:rPr>
              <mc:AlternateContent>
                <mc:Choice Requires="wps">
                  <w:drawing>
                    <wp:anchor distT="0" distB="0" distL="114300" distR="114300" simplePos="0" relativeHeight="251662336" behindDoc="0" locked="0" layoutInCell="1" allowOverlap="1" wp14:anchorId="4EBB6A8A" wp14:editId="06F31A03">
                      <wp:simplePos x="0" y="0"/>
                      <wp:positionH relativeFrom="column">
                        <wp:posOffset>-84455</wp:posOffset>
                      </wp:positionH>
                      <wp:positionV relativeFrom="paragraph">
                        <wp:posOffset>207645</wp:posOffset>
                      </wp:positionV>
                      <wp:extent cx="5267325" cy="26670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67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1372" w:rsidRDefault="00BD1372" w:rsidP="00BD1372">
                                  <w:pPr>
                                    <w:pStyle w:val="Section"/>
                                    <w:jc w:val="center"/>
                                    <w:rPr>
                                      <w:sz w:val="22"/>
                                      <w:szCs w:val="22"/>
                                    </w:rPr>
                                  </w:pPr>
                                  <w:r w:rsidRPr="00E43174">
                                    <w:rPr>
                                      <w:sz w:val="22"/>
                                      <w:szCs w:val="22"/>
                                    </w:rPr>
                                    <w:t>En restauration collective</w:t>
                                  </w:r>
                                </w:p>
                                <w:p w:rsidR="00304F4B" w:rsidRPr="003D4F07" w:rsidRDefault="00304F4B" w:rsidP="00304F4B">
                                  <w:pPr>
                                    <w:pStyle w:val="Sous-sectionDate"/>
                                    <w:rPr>
                                      <w:color w:val="auto"/>
                                    </w:rPr>
                                  </w:pPr>
                                  <w:r>
                                    <w:rPr>
                                      <w:rStyle w:val="Textesous-section"/>
                                      <w:color w:val="auto"/>
                                    </w:rPr>
                                    <w:t xml:space="preserve">Employé polyvalent de restauration  </w:t>
                                  </w:r>
                                  <w:r w:rsidRPr="003D4F07">
                                    <w:rPr>
                                      <w:color w:val="auto"/>
                                    </w:rPr>
                                    <w:t>(</w:t>
                                  </w:r>
                                  <w:r>
                                    <w:rPr>
                                      <w:color w:val="auto"/>
                                    </w:rPr>
                                    <w:t>mars 2017</w:t>
                                  </w:r>
                                  <w:r w:rsidRPr="003D4F07">
                                    <w:rPr>
                                      <w:color w:val="auto"/>
                                    </w:rPr>
                                    <w:t xml:space="preserve"> – </w:t>
                                  </w:r>
                                  <w:r>
                                    <w:rPr>
                                      <w:color w:val="auto"/>
                                    </w:rPr>
                                    <w:t xml:space="preserve">à </w:t>
                                  </w:r>
                                  <w:proofErr w:type="gramStart"/>
                                  <w:r>
                                    <w:rPr>
                                      <w:color w:val="auto"/>
                                    </w:rPr>
                                    <w:t xml:space="preserve">actuellement </w:t>
                                  </w:r>
                                  <w:r w:rsidRPr="003D4F07">
                                    <w:rPr>
                                      <w:color w:val="auto"/>
                                    </w:rPr>
                                    <w:t>)</w:t>
                                  </w:r>
                                  <w:proofErr w:type="gramEnd"/>
                                </w:p>
                                <w:p w:rsidR="00304F4B" w:rsidRPr="003D4F07" w:rsidRDefault="00304F4B" w:rsidP="00304F4B">
                                  <w:pPr>
                                    <w:pStyle w:val="Sous-sectionDate"/>
                                    <w:rPr>
                                      <w:color w:val="auto"/>
                                    </w:rPr>
                                  </w:pPr>
                                  <w:r>
                                    <w:rPr>
                                      <w:color w:val="auto"/>
                                    </w:rPr>
                                    <w:t xml:space="preserve">Centre de Formation du FC Nantes La Chapelle sur Erdre - </w:t>
                                  </w:r>
                                  <w:proofErr w:type="spellStart"/>
                                  <w:r>
                                    <w:rPr>
                                      <w:color w:val="auto"/>
                                    </w:rPr>
                                    <w:t>Compass</w:t>
                                  </w:r>
                                  <w:proofErr w:type="spellEnd"/>
                                  <w:r>
                                    <w:rPr>
                                      <w:color w:val="auto"/>
                                    </w:rPr>
                                    <w:t xml:space="preserve"> Group Restaurant d’entreprise</w:t>
                                  </w:r>
                                  <w:r w:rsidRPr="003D4F07">
                                    <w:rPr>
                                      <w:color w:val="auto"/>
                                    </w:rPr>
                                    <w:t xml:space="preserve"> 1</w:t>
                                  </w:r>
                                  <w:r>
                                    <w:rPr>
                                      <w:color w:val="auto"/>
                                    </w:rPr>
                                    <w:t>00</w:t>
                                  </w:r>
                                  <w:r w:rsidRPr="003D4F07">
                                    <w:rPr>
                                      <w:color w:val="auto"/>
                                    </w:rPr>
                                    <w:t xml:space="preserve"> couverts/j</w:t>
                                  </w:r>
                                </w:p>
                                <w:p w:rsidR="00304F4B" w:rsidRDefault="00304F4B" w:rsidP="000E6C32">
                                  <w:pPr>
                                    <w:pStyle w:val="Sous-sectionDate"/>
                                    <w:rPr>
                                      <w:rFonts w:asciiTheme="minorHAnsi" w:eastAsiaTheme="minorEastAsia" w:hAnsiTheme="minorHAnsi" w:cstheme="minorBidi"/>
                                      <w:color w:val="000000" w:themeColor="text1"/>
                                      <w:sz w:val="20"/>
                                      <w:szCs w:val="20"/>
                                    </w:rPr>
                                  </w:pPr>
                                </w:p>
                                <w:p w:rsidR="00BD1372" w:rsidRPr="003D4F07" w:rsidRDefault="00BD1372" w:rsidP="000E6C32">
                                  <w:pPr>
                                    <w:pStyle w:val="Sous-sectionDate"/>
                                    <w:rPr>
                                      <w:color w:val="auto"/>
                                    </w:rPr>
                                  </w:pPr>
                                  <w:r w:rsidRPr="003D4F07">
                                    <w:rPr>
                                      <w:rStyle w:val="Textesous-section"/>
                                      <w:color w:val="auto"/>
                                    </w:rPr>
                                    <w:t xml:space="preserve">Diététicienne </w:t>
                                  </w:r>
                                  <w:r w:rsidR="00551A54">
                                    <w:rPr>
                                      <w:rStyle w:val="Textesous-section"/>
                                      <w:color w:val="auto"/>
                                    </w:rPr>
                                    <w:t xml:space="preserve">50 % et </w:t>
                                  </w:r>
                                  <w:r w:rsidR="008F12F9">
                                    <w:rPr>
                                      <w:rStyle w:val="Textesous-section"/>
                                      <w:color w:val="auto"/>
                                    </w:rPr>
                                    <w:t>Employé polyvalent de restauration</w:t>
                                  </w:r>
                                  <w:r w:rsidR="00551A54">
                                    <w:rPr>
                                      <w:rStyle w:val="Textesous-section"/>
                                      <w:color w:val="auto"/>
                                    </w:rPr>
                                    <w:t xml:space="preserve">  50% </w:t>
                                  </w:r>
                                  <w:r>
                                    <w:rPr>
                                      <w:rStyle w:val="Textesous-section"/>
                                      <w:color w:val="auto"/>
                                    </w:rPr>
                                    <w:t>en milieu scolaire</w:t>
                                  </w:r>
                                  <w:r w:rsidRPr="003D4F07">
                                    <w:rPr>
                                      <w:color w:val="auto"/>
                                    </w:rPr>
                                    <w:t xml:space="preserve"> (octobre 2014 – octobre 2016)</w:t>
                                  </w:r>
                                </w:p>
                                <w:p w:rsidR="00BD1372" w:rsidRPr="003D4F07" w:rsidRDefault="00BD1372" w:rsidP="000E6C32">
                                  <w:pPr>
                                    <w:pStyle w:val="Sous-sectionDate"/>
                                    <w:rPr>
                                      <w:color w:val="auto"/>
                                    </w:rPr>
                                  </w:pPr>
                                  <w:r w:rsidRPr="003D4F07">
                                    <w:rPr>
                                      <w:color w:val="auto"/>
                                    </w:rPr>
                                    <w:t>Cuisine Centrale de Vertou (44)- 1350 couverts/j</w:t>
                                  </w:r>
                                </w:p>
                                <w:p w:rsidR="00BD1372" w:rsidRDefault="00BD1372" w:rsidP="000E6C32">
                                  <w:pPr>
                                    <w:pStyle w:val="Sous-sectionDate"/>
                                  </w:pPr>
                                </w:p>
                                <w:p w:rsidR="00BD1372" w:rsidRPr="003D4F07" w:rsidRDefault="00BD1372" w:rsidP="000E6C32">
                                  <w:pPr>
                                    <w:pStyle w:val="Sous-sectionDate"/>
                                    <w:rPr>
                                      <w:color w:val="auto"/>
                                    </w:rPr>
                                  </w:pPr>
                                  <w:r w:rsidRPr="003D4F07">
                                    <w:rPr>
                                      <w:rStyle w:val="Textesous-section"/>
                                      <w:color w:val="auto"/>
                                    </w:rPr>
                                    <w:t xml:space="preserve">Diététicienne Qualité </w:t>
                                  </w:r>
                                  <w:r>
                                    <w:rPr>
                                      <w:rStyle w:val="Textesous-section"/>
                                      <w:color w:val="auto"/>
                                    </w:rPr>
                                    <w:t xml:space="preserve">en milieu scolaire </w:t>
                                  </w:r>
                                  <w:r>
                                    <w:rPr>
                                      <w:color w:val="auto"/>
                                    </w:rPr>
                                    <w:t xml:space="preserve">(février </w:t>
                                  </w:r>
                                  <w:r w:rsidRPr="003D4F07">
                                    <w:rPr>
                                      <w:color w:val="auto"/>
                                    </w:rPr>
                                    <w:t>2014 – août 2014)</w:t>
                                  </w:r>
                                  <w:bookmarkStart w:id="0" w:name="_GoBack"/>
                                  <w:bookmarkEnd w:id="0"/>
                                </w:p>
                                <w:p w:rsidR="00BD1372" w:rsidRPr="003D4F07" w:rsidRDefault="00BD1372" w:rsidP="000E6C32">
                                  <w:pPr>
                                    <w:pStyle w:val="Sous-sectionDate"/>
                                    <w:rPr>
                                      <w:color w:val="auto"/>
                                    </w:rPr>
                                  </w:pPr>
                                  <w:r w:rsidRPr="003D4F07">
                                    <w:rPr>
                                      <w:color w:val="auto"/>
                                    </w:rPr>
                                    <w:t>Cuisine Centrale de Chamonix  (74)- 1200 couverts/j</w:t>
                                  </w:r>
                                </w:p>
                                <w:p w:rsidR="00BD1372" w:rsidRDefault="00BD1372" w:rsidP="000E6C32">
                                  <w:pPr>
                                    <w:pStyle w:val="Sous-sectionDate"/>
                                    <w:rPr>
                                      <w:color w:val="auto"/>
                                    </w:rPr>
                                  </w:pPr>
                                </w:p>
                                <w:p w:rsidR="00BD1372" w:rsidRPr="003D4F07" w:rsidRDefault="00BD1372" w:rsidP="000E6C32">
                                  <w:pPr>
                                    <w:pStyle w:val="Sous-sectionDate"/>
                                    <w:rPr>
                                      <w:color w:val="auto"/>
                                    </w:rPr>
                                  </w:pPr>
                                  <w:r w:rsidRPr="003D4F07">
                                    <w:rPr>
                                      <w:b/>
                                      <w:color w:val="auto"/>
                                    </w:rPr>
                                    <w:t>Responsable de restaurant</w:t>
                                  </w:r>
                                  <w:r w:rsidRPr="003D4F07">
                                    <w:rPr>
                                      <w:color w:val="auto"/>
                                    </w:rPr>
                                    <w:t xml:space="preserve"> (mois de juillet 2013)</w:t>
                                  </w:r>
                                </w:p>
                                <w:p w:rsidR="00BD1372" w:rsidRPr="003D4F07" w:rsidRDefault="00BD1372" w:rsidP="000E6C32">
                                  <w:pPr>
                                    <w:pStyle w:val="Sous-sectionDate"/>
                                    <w:rPr>
                                      <w:color w:val="auto"/>
                                    </w:rPr>
                                  </w:pPr>
                                  <w:r w:rsidRPr="003D4F07">
                                    <w:rPr>
                                      <w:color w:val="auto"/>
                                    </w:rPr>
                                    <w:t>Restaurant d’entrepri</w:t>
                                  </w:r>
                                  <w:r>
                                    <w:rPr>
                                      <w:color w:val="auto"/>
                                    </w:rPr>
                                    <w:t xml:space="preserve">se « L’escapade » </w:t>
                                  </w:r>
                                  <w:proofErr w:type="spellStart"/>
                                  <w:r>
                                    <w:rPr>
                                      <w:color w:val="auto"/>
                                    </w:rPr>
                                    <w:t>Compass</w:t>
                                  </w:r>
                                  <w:proofErr w:type="spellEnd"/>
                                  <w:r>
                                    <w:rPr>
                                      <w:color w:val="auto"/>
                                    </w:rPr>
                                    <w:t xml:space="preserve"> Group à Nantes (44)-</w:t>
                                  </w:r>
                                  <w:r w:rsidRPr="003D4F07">
                                    <w:rPr>
                                      <w:color w:val="auto"/>
                                    </w:rPr>
                                    <w:t>100 couverts/j</w:t>
                                  </w:r>
                                </w:p>
                                <w:p w:rsidR="00BD1372" w:rsidRPr="003D4F07" w:rsidRDefault="00BD1372" w:rsidP="000E6C32">
                                  <w:pPr>
                                    <w:spacing w:after="120"/>
                                    <w:contextualSpacing/>
                                    <w:rPr>
                                      <w:rFonts w:asciiTheme="majorHAnsi" w:eastAsia="Times New Roman" w:hAnsiTheme="majorHAnsi" w:cs="Times New Roman"/>
                                      <w:color w:val="000000"/>
                                      <w:sz w:val="18"/>
                                      <w:szCs w:val="18"/>
                                    </w:rPr>
                                  </w:pPr>
                                  <w:r w:rsidRPr="00EA09FB">
                                    <w:rPr>
                                      <w:rFonts w:asciiTheme="majorHAnsi" w:eastAsia="Times New Roman" w:hAnsiTheme="majorHAnsi" w:cs="Times New Roman"/>
                                      <w:color w:val="000000"/>
                                      <w:sz w:val="18"/>
                                      <w:szCs w:val="18"/>
                                    </w:rPr>
                                    <w:t>Stagiaire </w:t>
                                  </w:r>
                                  <w:r>
                                    <w:rPr>
                                      <w:rFonts w:asciiTheme="majorHAnsi" w:eastAsia="Times New Roman" w:hAnsiTheme="majorHAnsi" w:cs="Times New Roman"/>
                                      <w:b/>
                                      <w:color w:val="000000"/>
                                      <w:sz w:val="18"/>
                                      <w:szCs w:val="18"/>
                                    </w:rPr>
                                    <w:t>: E</w:t>
                                  </w:r>
                                  <w:r w:rsidRPr="003D4F07">
                                    <w:rPr>
                                      <w:rFonts w:asciiTheme="majorHAnsi" w:eastAsia="Times New Roman" w:hAnsiTheme="majorHAnsi" w:cs="Times New Roman"/>
                                      <w:b/>
                                      <w:color w:val="000000"/>
                                      <w:sz w:val="18"/>
                                      <w:szCs w:val="18"/>
                                    </w:rPr>
                                    <w:t>mployé polyvalent de restauration </w:t>
                                  </w:r>
                                  <w:r w:rsidRPr="003D4F07">
                                    <w:rPr>
                                      <w:rFonts w:asciiTheme="majorHAnsi" w:eastAsia="Times New Roman" w:hAnsiTheme="majorHAnsi" w:cs="Times New Roman"/>
                                      <w:color w:val="000000"/>
                                      <w:sz w:val="18"/>
                                      <w:szCs w:val="18"/>
                                    </w:rPr>
                                    <w:t xml:space="preserve"> (Mars 2013 – Juin 2013)</w:t>
                                  </w:r>
                                </w:p>
                                <w:p w:rsidR="00BD1372" w:rsidRDefault="00BD1372" w:rsidP="000E6C32">
                                  <w:pPr>
                                    <w:spacing w:after="120"/>
                                    <w:contextualSpacing/>
                                    <w:rPr>
                                      <w:rFonts w:asciiTheme="majorHAnsi" w:eastAsia="Times New Roman" w:hAnsiTheme="majorHAnsi" w:cs="Times New Roman"/>
                                      <w:color w:val="000000"/>
                                      <w:sz w:val="18"/>
                                      <w:szCs w:val="18"/>
                                    </w:rPr>
                                  </w:pPr>
                                  <w:r w:rsidRPr="003D4F07">
                                    <w:rPr>
                                      <w:rFonts w:asciiTheme="majorHAnsi" w:eastAsia="Times New Roman" w:hAnsiTheme="majorHAnsi" w:cs="Times New Roman"/>
                                      <w:color w:val="000000"/>
                                      <w:sz w:val="18"/>
                                      <w:szCs w:val="18"/>
                                    </w:rPr>
                                    <w:t xml:space="preserve">Restaurant scolaire La </w:t>
                                  </w:r>
                                  <w:proofErr w:type="spellStart"/>
                                  <w:r w:rsidRPr="003D4F07">
                                    <w:rPr>
                                      <w:rFonts w:asciiTheme="majorHAnsi" w:eastAsia="Times New Roman" w:hAnsiTheme="majorHAnsi" w:cs="Times New Roman"/>
                                      <w:color w:val="000000"/>
                                      <w:sz w:val="18"/>
                                      <w:szCs w:val="18"/>
                                    </w:rPr>
                                    <w:t>Perverie</w:t>
                                  </w:r>
                                  <w:proofErr w:type="spellEnd"/>
                                  <w:r w:rsidRPr="003D4F07">
                                    <w:rPr>
                                      <w:rFonts w:asciiTheme="majorHAnsi" w:eastAsia="Times New Roman" w:hAnsiTheme="majorHAnsi" w:cs="Times New Roman"/>
                                      <w:color w:val="000000"/>
                                      <w:sz w:val="18"/>
                                      <w:szCs w:val="18"/>
                                    </w:rPr>
                                    <w:t xml:space="preserve"> </w:t>
                                  </w:r>
                                  <w:proofErr w:type="spellStart"/>
                                  <w:r>
                                    <w:rPr>
                                      <w:rFonts w:asciiTheme="majorHAnsi" w:eastAsia="Times New Roman" w:hAnsiTheme="majorHAnsi" w:cs="Times New Roman"/>
                                      <w:color w:val="000000"/>
                                      <w:sz w:val="18"/>
                                      <w:szCs w:val="18"/>
                                    </w:rPr>
                                    <w:t>S</w:t>
                                  </w:r>
                                  <w:r w:rsidRPr="003D4F07">
                                    <w:rPr>
                                      <w:rFonts w:asciiTheme="majorHAnsi" w:eastAsia="Times New Roman" w:hAnsiTheme="majorHAnsi" w:cs="Times New Roman"/>
                                      <w:color w:val="000000"/>
                                      <w:sz w:val="18"/>
                                      <w:szCs w:val="18"/>
                                    </w:rPr>
                                    <w:t>c</w:t>
                                  </w:r>
                                  <w:r>
                                    <w:rPr>
                                      <w:rFonts w:asciiTheme="majorHAnsi" w:eastAsia="Times New Roman" w:hAnsiTheme="majorHAnsi" w:cs="Times New Roman"/>
                                      <w:color w:val="000000"/>
                                      <w:sz w:val="18"/>
                                      <w:szCs w:val="18"/>
                                    </w:rPr>
                                    <w:t>olarest</w:t>
                                  </w:r>
                                  <w:proofErr w:type="spellEnd"/>
                                  <w:r>
                                    <w:rPr>
                                      <w:rFonts w:asciiTheme="majorHAnsi" w:eastAsia="Times New Roman" w:hAnsiTheme="majorHAnsi" w:cs="Times New Roman"/>
                                      <w:color w:val="000000"/>
                                      <w:sz w:val="18"/>
                                      <w:szCs w:val="18"/>
                                    </w:rPr>
                                    <w:t xml:space="preserve"> </w:t>
                                  </w:r>
                                  <w:proofErr w:type="spellStart"/>
                                  <w:r>
                                    <w:rPr>
                                      <w:rFonts w:asciiTheme="majorHAnsi" w:eastAsia="Times New Roman" w:hAnsiTheme="majorHAnsi" w:cs="Times New Roman"/>
                                      <w:color w:val="000000"/>
                                      <w:sz w:val="18"/>
                                      <w:szCs w:val="18"/>
                                    </w:rPr>
                                    <w:t>Compass</w:t>
                                  </w:r>
                                  <w:proofErr w:type="spellEnd"/>
                                  <w:r>
                                    <w:rPr>
                                      <w:rFonts w:asciiTheme="majorHAnsi" w:eastAsia="Times New Roman" w:hAnsiTheme="majorHAnsi" w:cs="Times New Roman"/>
                                      <w:color w:val="000000"/>
                                      <w:sz w:val="18"/>
                                      <w:szCs w:val="18"/>
                                    </w:rPr>
                                    <w:t xml:space="preserve"> group à Nantes (44)- 1800 couverts/j</w:t>
                                  </w:r>
                                </w:p>
                                <w:p w:rsidR="00BD1372" w:rsidRDefault="00BD1372" w:rsidP="000E6C32">
                                  <w:pPr>
                                    <w:spacing w:after="120"/>
                                    <w:contextualSpacing/>
                                    <w:rPr>
                                      <w:rFonts w:asciiTheme="majorHAnsi" w:eastAsia="Times New Roman" w:hAnsiTheme="majorHAnsi" w:cs="Times New Roman"/>
                                      <w:color w:val="000000"/>
                                      <w:sz w:val="18"/>
                                      <w:szCs w:val="18"/>
                                    </w:rPr>
                                  </w:pPr>
                                </w:p>
                                <w:p w:rsidR="00BD1372" w:rsidRPr="00B8596D" w:rsidRDefault="00BD1372" w:rsidP="000E6C32">
                                  <w:pPr>
                                    <w:spacing w:after="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en restauration collective</w:t>
                                  </w:r>
                                  <w:r w:rsidRPr="00B8596D">
                                    <w:rPr>
                                      <w:rFonts w:asciiTheme="majorHAnsi" w:eastAsia="Times New Roman" w:hAnsiTheme="majorHAnsi" w:cs="Times New Roman"/>
                                      <w:color w:val="000000"/>
                                      <w:sz w:val="18"/>
                                      <w:szCs w:val="18"/>
                                    </w:rPr>
                                    <w:t xml:space="preserve"> (Mois de juin 2011)</w:t>
                                  </w:r>
                                </w:p>
                                <w:p w:rsidR="00BD1372" w:rsidRDefault="00BD1372" w:rsidP="000E6C3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 xml:space="preserve">Groupe scolaire </w:t>
                                  </w:r>
                                  <w:proofErr w:type="spellStart"/>
                                  <w:r w:rsidRPr="00B8596D">
                                    <w:rPr>
                                      <w:rFonts w:asciiTheme="majorHAnsi" w:eastAsia="Times New Roman" w:hAnsiTheme="majorHAnsi" w:cs="Times New Roman"/>
                                      <w:color w:val="000000"/>
                                      <w:sz w:val="18"/>
                                      <w:szCs w:val="18"/>
                                    </w:rPr>
                                    <w:t>Demotz</w:t>
                                  </w:r>
                                  <w:proofErr w:type="spellEnd"/>
                                  <w:r w:rsidRPr="00B8596D">
                                    <w:rPr>
                                      <w:rFonts w:asciiTheme="majorHAnsi" w:eastAsia="Times New Roman" w:hAnsiTheme="majorHAnsi" w:cs="Times New Roman"/>
                                      <w:color w:val="000000"/>
                                      <w:sz w:val="18"/>
                                      <w:szCs w:val="18"/>
                                    </w:rPr>
                                    <w:t xml:space="preserve"> de la Salle Groupe </w:t>
                                  </w:r>
                                  <w:proofErr w:type="spellStart"/>
                                  <w:r w:rsidRPr="00B8596D">
                                    <w:rPr>
                                      <w:rFonts w:asciiTheme="majorHAnsi" w:eastAsia="Times New Roman" w:hAnsiTheme="majorHAnsi" w:cs="Times New Roman"/>
                                      <w:color w:val="000000"/>
                                      <w:sz w:val="18"/>
                                      <w:szCs w:val="18"/>
                                    </w:rPr>
                                    <w:t>Avenance</w:t>
                                  </w:r>
                                  <w:proofErr w:type="spellEnd"/>
                                  <w:r w:rsidRPr="00B8596D">
                                    <w:rPr>
                                      <w:rFonts w:asciiTheme="majorHAnsi" w:eastAsia="Times New Roman" w:hAnsiTheme="majorHAnsi" w:cs="Times New Roman"/>
                                      <w:color w:val="000000"/>
                                      <w:sz w:val="18"/>
                                      <w:szCs w:val="18"/>
                                    </w:rPr>
                                    <w:t xml:space="preserve"> à Rumilly 74.</w:t>
                                  </w:r>
                                </w:p>
                                <w:p w:rsidR="00BD1372" w:rsidRDefault="00BD1372" w:rsidP="00BD1372">
                                  <w:pPr>
                                    <w:spacing w:after="120"/>
                                    <w:contextualSpacing/>
                                    <w:rPr>
                                      <w:rFonts w:asciiTheme="majorHAnsi" w:eastAsia="Times New Roman" w:hAnsiTheme="majorHAnsi" w:cs="Times New Roman"/>
                                      <w:color w:val="000000"/>
                                      <w:sz w:val="18"/>
                                      <w:szCs w:val="18"/>
                                    </w:rPr>
                                  </w:pPr>
                                </w:p>
                                <w:p w:rsidR="00BD1372" w:rsidRDefault="00BD1372" w:rsidP="00BD1372">
                                  <w:pPr>
                                    <w:pStyle w:val="Sous-sectionDate"/>
                                    <w:rPr>
                                      <w:color w:val="auto"/>
                                    </w:rPr>
                                  </w:pPr>
                                </w:p>
                                <w:p w:rsidR="00BD1372" w:rsidRDefault="00BD1372" w:rsidP="00BD1372">
                                  <w:pPr>
                                    <w:rPr>
                                      <w:rFonts w:asciiTheme="majorHAnsi" w:hAnsiTheme="majorHAnsi"/>
                                    </w:rPr>
                                  </w:pPr>
                                </w:p>
                                <w:p w:rsidR="00BD1372" w:rsidRPr="00BD1372" w:rsidRDefault="00BD1372" w:rsidP="00BD1372">
                                  <w:pPr>
                                    <w:jc w:val="cente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65pt;margin-top:16.35pt;width:41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" fillcolor="white [3201]" strokecolor="#9fb8cd [3205]" strokeweight="1.5pt">
                      <v:textbox>
                        <w:txbxContent>
                          <w:p w:rsidR="00BD1372" w:rsidRDefault="00BD1372" w:rsidP="00BD1372">
                            <w:pPr>
                              <w:pStyle w:val="Section"/>
                              <w:jc w:val="center"/>
                              <w:rPr>
                                <w:sz w:val="22"/>
                                <w:szCs w:val="22"/>
                              </w:rPr>
                            </w:pPr>
                            <w:r w:rsidRPr="00E43174">
                              <w:rPr>
                                <w:sz w:val="22"/>
                                <w:szCs w:val="22"/>
                              </w:rPr>
                              <w:t>En restauration collective</w:t>
                            </w:r>
                          </w:p>
                          <w:p w:rsidR="00304F4B" w:rsidRPr="003D4F07" w:rsidRDefault="00304F4B" w:rsidP="00304F4B">
                            <w:pPr>
                              <w:pStyle w:val="Sous-sectionDate"/>
                              <w:rPr>
                                <w:color w:val="auto"/>
                              </w:rPr>
                            </w:pPr>
                            <w:r>
                              <w:rPr>
                                <w:rStyle w:val="Textesous-section"/>
                                <w:color w:val="auto"/>
                              </w:rPr>
                              <w:t xml:space="preserve">Employé polyvalent de restauration  </w:t>
                            </w:r>
                            <w:r w:rsidRPr="003D4F07">
                              <w:rPr>
                                <w:color w:val="auto"/>
                              </w:rPr>
                              <w:t>(</w:t>
                            </w:r>
                            <w:r>
                              <w:rPr>
                                <w:color w:val="auto"/>
                              </w:rPr>
                              <w:t>mars 2017</w:t>
                            </w:r>
                            <w:r w:rsidRPr="003D4F07">
                              <w:rPr>
                                <w:color w:val="auto"/>
                              </w:rPr>
                              <w:t xml:space="preserve"> – </w:t>
                            </w:r>
                            <w:r>
                              <w:rPr>
                                <w:color w:val="auto"/>
                              </w:rPr>
                              <w:t xml:space="preserve">à </w:t>
                            </w:r>
                            <w:proofErr w:type="gramStart"/>
                            <w:r>
                              <w:rPr>
                                <w:color w:val="auto"/>
                              </w:rPr>
                              <w:t xml:space="preserve">actuellement </w:t>
                            </w:r>
                            <w:r w:rsidRPr="003D4F07">
                              <w:rPr>
                                <w:color w:val="auto"/>
                              </w:rPr>
                              <w:t>)</w:t>
                            </w:r>
                            <w:proofErr w:type="gramEnd"/>
                          </w:p>
                          <w:p w:rsidR="00304F4B" w:rsidRPr="003D4F07" w:rsidRDefault="00304F4B" w:rsidP="00304F4B">
                            <w:pPr>
                              <w:pStyle w:val="Sous-sectionDate"/>
                              <w:rPr>
                                <w:color w:val="auto"/>
                              </w:rPr>
                            </w:pPr>
                            <w:r>
                              <w:rPr>
                                <w:color w:val="auto"/>
                              </w:rPr>
                              <w:t xml:space="preserve">Centre de Formation du FC Nantes La Chapelle sur Erdre - </w:t>
                            </w:r>
                            <w:proofErr w:type="spellStart"/>
                            <w:r>
                              <w:rPr>
                                <w:color w:val="auto"/>
                              </w:rPr>
                              <w:t>Compass</w:t>
                            </w:r>
                            <w:proofErr w:type="spellEnd"/>
                            <w:r>
                              <w:rPr>
                                <w:color w:val="auto"/>
                              </w:rPr>
                              <w:t xml:space="preserve"> Group Restaurant d’entreprise</w:t>
                            </w:r>
                            <w:r w:rsidRPr="003D4F07">
                              <w:rPr>
                                <w:color w:val="auto"/>
                              </w:rPr>
                              <w:t xml:space="preserve"> 1</w:t>
                            </w:r>
                            <w:r>
                              <w:rPr>
                                <w:color w:val="auto"/>
                              </w:rPr>
                              <w:t>00</w:t>
                            </w:r>
                            <w:r w:rsidRPr="003D4F07">
                              <w:rPr>
                                <w:color w:val="auto"/>
                              </w:rPr>
                              <w:t xml:space="preserve"> couverts/j</w:t>
                            </w:r>
                          </w:p>
                          <w:p w:rsidR="00304F4B" w:rsidRDefault="00304F4B" w:rsidP="000E6C32">
                            <w:pPr>
                              <w:pStyle w:val="Sous-sectionDate"/>
                              <w:rPr>
                                <w:rFonts w:asciiTheme="minorHAnsi" w:eastAsiaTheme="minorEastAsia" w:hAnsiTheme="minorHAnsi" w:cstheme="minorBidi"/>
                                <w:color w:val="000000" w:themeColor="text1"/>
                                <w:sz w:val="20"/>
                                <w:szCs w:val="20"/>
                              </w:rPr>
                            </w:pPr>
                          </w:p>
                          <w:p w:rsidR="00BD1372" w:rsidRPr="003D4F07" w:rsidRDefault="00BD1372" w:rsidP="000E6C32">
                            <w:pPr>
                              <w:pStyle w:val="Sous-sectionDate"/>
                              <w:rPr>
                                <w:color w:val="auto"/>
                              </w:rPr>
                            </w:pPr>
                            <w:r w:rsidRPr="003D4F07">
                              <w:rPr>
                                <w:rStyle w:val="Textesous-section"/>
                                <w:color w:val="auto"/>
                              </w:rPr>
                              <w:t xml:space="preserve">Diététicienne </w:t>
                            </w:r>
                            <w:r w:rsidR="00551A54">
                              <w:rPr>
                                <w:rStyle w:val="Textesous-section"/>
                                <w:color w:val="auto"/>
                              </w:rPr>
                              <w:t xml:space="preserve">50 % et </w:t>
                            </w:r>
                            <w:r w:rsidR="008F12F9">
                              <w:rPr>
                                <w:rStyle w:val="Textesous-section"/>
                                <w:color w:val="auto"/>
                              </w:rPr>
                              <w:t>Employé polyvalent de restauration</w:t>
                            </w:r>
                            <w:r w:rsidR="00551A54">
                              <w:rPr>
                                <w:rStyle w:val="Textesous-section"/>
                                <w:color w:val="auto"/>
                              </w:rPr>
                              <w:t xml:space="preserve">  50% </w:t>
                            </w:r>
                            <w:r>
                              <w:rPr>
                                <w:rStyle w:val="Textesous-section"/>
                                <w:color w:val="auto"/>
                              </w:rPr>
                              <w:t>en milieu scolaire</w:t>
                            </w:r>
                            <w:r w:rsidRPr="003D4F07">
                              <w:rPr>
                                <w:color w:val="auto"/>
                              </w:rPr>
                              <w:t xml:space="preserve"> (octobre 2014 – octobre 2016)</w:t>
                            </w:r>
                          </w:p>
                          <w:p w:rsidR="00BD1372" w:rsidRPr="003D4F07" w:rsidRDefault="00BD1372" w:rsidP="000E6C32">
                            <w:pPr>
                              <w:pStyle w:val="Sous-sectionDate"/>
                              <w:rPr>
                                <w:color w:val="auto"/>
                              </w:rPr>
                            </w:pPr>
                            <w:r w:rsidRPr="003D4F07">
                              <w:rPr>
                                <w:color w:val="auto"/>
                              </w:rPr>
                              <w:t>Cuisine Centrale de Vertou (44)- 1350 couverts/j</w:t>
                            </w:r>
                          </w:p>
                          <w:p w:rsidR="00BD1372" w:rsidRDefault="00BD1372" w:rsidP="000E6C32">
                            <w:pPr>
                              <w:pStyle w:val="Sous-sectionDate"/>
                            </w:pPr>
                          </w:p>
                          <w:p w:rsidR="00BD1372" w:rsidRPr="003D4F07" w:rsidRDefault="00BD1372" w:rsidP="000E6C32">
                            <w:pPr>
                              <w:pStyle w:val="Sous-sectionDate"/>
                              <w:rPr>
                                <w:color w:val="auto"/>
                              </w:rPr>
                            </w:pPr>
                            <w:r w:rsidRPr="003D4F07">
                              <w:rPr>
                                <w:rStyle w:val="Textesous-section"/>
                                <w:color w:val="auto"/>
                              </w:rPr>
                              <w:t xml:space="preserve">Diététicienne Qualité </w:t>
                            </w:r>
                            <w:r>
                              <w:rPr>
                                <w:rStyle w:val="Textesous-section"/>
                                <w:color w:val="auto"/>
                              </w:rPr>
                              <w:t xml:space="preserve">en milieu scolaire </w:t>
                            </w:r>
                            <w:r>
                              <w:rPr>
                                <w:color w:val="auto"/>
                              </w:rPr>
                              <w:t xml:space="preserve">(février </w:t>
                            </w:r>
                            <w:r w:rsidRPr="003D4F07">
                              <w:rPr>
                                <w:color w:val="auto"/>
                              </w:rPr>
                              <w:t>2014 – août 2014)</w:t>
                            </w:r>
                            <w:bookmarkStart w:id="1" w:name="_GoBack"/>
                            <w:bookmarkEnd w:id="1"/>
                          </w:p>
                          <w:p w:rsidR="00BD1372" w:rsidRPr="003D4F07" w:rsidRDefault="00BD1372" w:rsidP="000E6C32">
                            <w:pPr>
                              <w:pStyle w:val="Sous-sectionDate"/>
                              <w:rPr>
                                <w:color w:val="auto"/>
                              </w:rPr>
                            </w:pPr>
                            <w:r w:rsidRPr="003D4F07">
                              <w:rPr>
                                <w:color w:val="auto"/>
                              </w:rPr>
                              <w:t>Cuisine Centrale de Chamonix  (74)- 1200 couverts/j</w:t>
                            </w:r>
                          </w:p>
                          <w:p w:rsidR="00BD1372" w:rsidRDefault="00BD1372" w:rsidP="000E6C32">
                            <w:pPr>
                              <w:pStyle w:val="Sous-sectionDate"/>
                              <w:rPr>
                                <w:color w:val="auto"/>
                              </w:rPr>
                            </w:pPr>
                          </w:p>
                          <w:p w:rsidR="00BD1372" w:rsidRPr="003D4F07" w:rsidRDefault="00BD1372" w:rsidP="000E6C32">
                            <w:pPr>
                              <w:pStyle w:val="Sous-sectionDate"/>
                              <w:rPr>
                                <w:color w:val="auto"/>
                              </w:rPr>
                            </w:pPr>
                            <w:r w:rsidRPr="003D4F07">
                              <w:rPr>
                                <w:b/>
                                <w:color w:val="auto"/>
                              </w:rPr>
                              <w:t>Responsable de restaurant</w:t>
                            </w:r>
                            <w:r w:rsidRPr="003D4F07">
                              <w:rPr>
                                <w:color w:val="auto"/>
                              </w:rPr>
                              <w:t xml:space="preserve"> (mois de juillet 2013)</w:t>
                            </w:r>
                          </w:p>
                          <w:p w:rsidR="00BD1372" w:rsidRPr="003D4F07" w:rsidRDefault="00BD1372" w:rsidP="000E6C32">
                            <w:pPr>
                              <w:pStyle w:val="Sous-sectionDate"/>
                              <w:rPr>
                                <w:color w:val="auto"/>
                              </w:rPr>
                            </w:pPr>
                            <w:r w:rsidRPr="003D4F07">
                              <w:rPr>
                                <w:color w:val="auto"/>
                              </w:rPr>
                              <w:t>Restaurant d’entrepri</w:t>
                            </w:r>
                            <w:r>
                              <w:rPr>
                                <w:color w:val="auto"/>
                              </w:rPr>
                              <w:t xml:space="preserve">se « L’escapade » </w:t>
                            </w:r>
                            <w:proofErr w:type="spellStart"/>
                            <w:r>
                              <w:rPr>
                                <w:color w:val="auto"/>
                              </w:rPr>
                              <w:t>Compass</w:t>
                            </w:r>
                            <w:proofErr w:type="spellEnd"/>
                            <w:r>
                              <w:rPr>
                                <w:color w:val="auto"/>
                              </w:rPr>
                              <w:t xml:space="preserve"> Group à Nantes (44)-</w:t>
                            </w:r>
                            <w:r w:rsidRPr="003D4F07">
                              <w:rPr>
                                <w:color w:val="auto"/>
                              </w:rPr>
                              <w:t>100 couverts/j</w:t>
                            </w:r>
                          </w:p>
                          <w:p w:rsidR="00BD1372" w:rsidRPr="003D4F07" w:rsidRDefault="00BD1372" w:rsidP="000E6C32">
                            <w:pPr>
                              <w:spacing w:after="120"/>
                              <w:contextualSpacing/>
                              <w:rPr>
                                <w:rFonts w:asciiTheme="majorHAnsi" w:eastAsia="Times New Roman" w:hAnsiTheme="majorHAnsi" w:cs="Times New Roman"/>
                                <w:color w:val="000000"/>
                                <w:sz w:val="18"/>
                                <w:szCs w:val="18"/>
                              </w:rPr>
                            </w:pPr>
                            <w:r w:rsidRPr="00EA09FB">
                              <w:rPr>
                                <w:rFonts w:asciiTheme="majorHAnsi" w:eastAsia="Times New Roman" w:hAnsiTheme="majorHAnsi" w:cs="Times New Roman"/>
                                <w:color w:val="000000"/>
                                <w:sz w:val="18"/>
                                <w:szCs w:val="18"/>
                              </w:rPr>
                              <w:t>Stagiaire </w:t>
                            </w:r>
                            <w:r>
                              <w:rPr>
                                <w:rFonts w:asciiTheme="majorHAnsi" w:eastAsia="Times New Roman" w:hAnsiTheme="majorHAnsi" w:cs="Times New Roman"/>
                                <w:b/>
                                <w:color w:val="000000"/>
                                <w:sz w:val="18"/>
                                <w:szCs w:val="18"/>
                              </w:rPr>
                              <w:t>: E</w:t>
                            </w:r>
                            <w:r w:rsidRPr="003D4F07">
                              <w:rPr>
                                <w:rFonts w:asciiTheme="majorHAnsi" w:eastAsia="Times New Roman" w:hAnsiTheme="majorHAnsi" w:cs="Times New Roman"/>
                                <w:b/>
                                <w:color w:val="000000"/>
                                <w:sz w:val="18"/>
                                <w:szCs w:val="18"/>
                              </w:rPr>
                              <w:t>mployé polyvalent de restauration </w:t>
                            </w:r>
                            <w:r w:rsidRPr="003D4F07">
                              <w:rPr>
                                <w:rFonts w:asciiTheme="majorHAnsi" w:eastAsia="Times New Roman" w:hAnsiTheme="majorHAnsi" w:cs="Times New Roman"/>
                                <w:color w:val="000000"/>
                                <w:sz w:val="18"/>
                                <w:szCs w:val="18"/>
                              </w:rPr>
                              <w:t xml:space="preserve"> (Mars 2013 – Juin 2013)</w:t>
                            </w:r>
                          </w:p>
                          <w:p w:rsidR="00BD1372" w:rsidRDefault="00BD1372" w:rsidP="000E6C32">
                            <w:pPr>
                              <w:spacing w:after="120"/>
                              <w:contextualSpacing/>
                              <w:rPr>
                                <w:rFonts w:asciiTheme="majorHAnsi" w:eastAsia="Times New Roman" w:hAnsiTheme="majorHAnsi" w:cs="Times New Roman"/>
                                <w:color w:val="000000"/>
                                <w:sz w:val="18"/>
                                <w:szCs w:val="18"/>
                              </w:rPr>
                            </w:pPr>
                            <w:r w:rsidRPr="003D4F07">
                              <w:rPr>
                                <w:rFonts w:asciiTheme="majorHAnsi" w:eastAsia="Times New Roman" w:hAnsiTheme="majorHAnsi" w:cs="Times New Roman"/>
                                <w:color w:val="000000"/>
                                <w:sz w:val="18"/>
                                <w:szCs w:val="18"/>
                              </w:rPr>
                              <w:t xml:space="preserve">Restaurant scolaire La </w:t>
                            </w:r>
                            <w:proofErr w:type="spellStart"/>
                            <w:r w:rsidRPr="003D4F07">
                              <w:rPr>
                                <w:rFonts w:asciiTheme="majorHAnsi" w:eastAsia="Times New Roman" w:hAnsiTheme="majorHAnsi" w:cs="Times New Roman"/>
                                <w:color w:val="000000"/>
                                <w:sz w:val="18"/>
                                <w:szCs w:val="18"/>
                              </w:rPr>
                              <w:t>Perverie</w:t>
                            </w:r>
                            <w:proofErr w:type="spellEnd"/>
                            <w:r w:rsidRPr="003D4F07">
                              <w:rPr>
                                <w:rFonts w:asciiTheme="majorHAnsi" w:eastAsia="Times New Roman" w:hAnsiTheme="majorHAnsi" w:cs="Times New Roman"/>
                                <w:color w:val="000000"/>
                                <w:sz w:val="18"/>
                                <w:szCs w:val="18"/>
                              </w:rPr>
                              <w:t xml:space="preserve"> </w:t>
                            </w:r>
                            <w:proofErr w:type="spellStart"/>
                            <w:r>
                              <w:rPr>
                                <w:rFonts w:asciiTheme="majorHAnsi" w:eastAsia="Times New Roman" w:hAnsiTheme="majorHAnsi" w:cs="Times New Roman"/>
                                <w:color w:val="000000"/>
                                <w:sz w:val="18"/>
                                <w:szCs w:val="18"/>
                              </w:rPr>
                              <w:t>S</w:t>
                            </w:r>
                            <w:r w:rsidRPr="003D4F07">
                              <w:rPr>
                                <w:rFonts w:asciiTheme="majorHAnsi" w:eastAsia="Times New Roman" w:hAnsiTheme="majorHAnsi" w:cs="Times New Roman"/>
                                <w:color w:val="000000"/>
                                <w:sz w:val="18"/>
                                <w:szCs w:val="18"/>
                              </w:rPr>
                              <w:t>c</w:t>
                            </w:r>
                            <w:r>
                              <w:rPr>
                                <w:rFonts w:asciiTheme="majorHAnsi" w:eastAsia="Times New Roman" w:hAnsiTheme="majorHAnsi" w:cs="Times New Roman"/>
                                <w:color w:val="000000"/>
                                <w:sz w:val="18"/>
                                <w:szCs w:val="18"/>
                              </w:rPr>
                              <w:t>olarest</w:t>
                            </w:r>
                            <w:proofErr w:type="spellEnd"/>
                            <w:r>
                              <w:rPr>
                                <w:rFonts w:asciiTheme="majorHAnsi" w:eastAsia="Times New Roman" w:hAnsiTheme="majorHAnsi" w:cs="Times New Roman"/>
                                <w:color w:val="000000"/>
                                <w:sz w:val="18"/>
                                <w:szCs w:val="18"/>
                              </w:rPr>
                              <w:t xml:space="preserve"> </w:t>
                            </w:r>
                            <w:proofErr w:type="spellStart"/>
                            <w:r>
                              <w:rPr>
                                <w:rFonts w:asciiTheme="majorHAnsi" w:eastAsia="Times New Roman" w:hAnsiTheme="majorHAnsi" w:cs="Times New Roman"/>
                                <w:color w:val="000000"/>
                                <w:sz w:val="18"/>
                                <w:szCs w:val="18"/>
                              </w:rPr>
                              <w:t>Compass</w:t>
                            </w:r>
                            <w:proofErr w:type="spellEnd"/>
                            <w:r>
                              <w:rPr>
                                <w:rFonts w:asciiTheme="majorHAnsi" w:eastAsia="Times New Roman" w:hAnsiTheme="majorHAnsi" w:cs="Times New Roman"/>
                                <w:color w:val="000000"/>
                                <w:sz w:val="18"/>
                                <w:szCs w:val="18"/>
                              </w:rPr>
                              <w:t xml:space="preserve"> group à Nantes (44)- 1800 couverts/j</w:t>
                            </w:r>
                          </w:p>
                          <w:p w:rsidR="00BD1372" w:rsidRDefault="00BD1372" w:rsidP="000E6C32">
                            <w:pPr>
                              <w:spacing w:after="120"/>
                              <w:contextualSpacing/>
                              <w:rPr>
                                <w:rFonts w:asciiTheme="majorHAnsi" w:eastAsia="Times New Roman" w:hAnsiTheme="majorHAnsi" w:cs="Times New Roman"/>
                                <w:color w:val="000000"/>
                                <w:sz w:val="18"/>
                                <w:szCs w:val="18"/>
                              </w:rPr>
                            </w:pPr>
                          </w:p>
                          <w:p w:rsidR="00BD1372" w:rsidRPr="00B8596D" w:rsidRDefault="00BD1372" w:rsidP="000E6C32">
                            <w:pPr>
                              <w:spacing w:after="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en restauration collective</w:t>
                            </w:r>
                            <w:r w:rsidRPr="00B8596D">
                              <w:rPr>
                                <w:rFonts w:asciiTheme="majorHAnsi" w:eastAsia="Times New Roman" w:hAnsiTheme="majorHAnsi" w:cs="Times New Roman"/>
                                <w:color w:val="000000"/>
                                <w:sz w:val="18"/>
                                <w:szCs w:val="18"/>
                              </w:rPr>
                              <w:t xml:space="preserve"> (Mois de juin 2011)</w:t>
                            </w:r>
                          </w:p>
                          <w:p w:rsidR="00BD1372" w:rsidRDefault="00BD1372" w:rsidP="000E6C3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 xml:space="preserve">Groupe scolaire </w:t>
                            </w:r>
                            <w:proofErr w:type="spellStart"/>
                            <w:r w:rsidRPr="00B8596D">
                              <w:rPr>
                                <w:rFonts w:asciiTheme="majorHAnsi" w:eastAsia="Times New Roman" w:hAnsiTheme="majorHAnsi" w:cs="Times New Roman"/>
                                <w:color w:val="000000"/>
                                <w:sz w:val="18"/>
                                <w:szCs w:val="18"/>
                              </w:rPr>
                              <w:t>Demotz</w:t>
                            </w:r>
                            <w:proofErr w:type="spellEnd"/>
                            <w:r w:rsidRPr="00B8596D">
                              <w:rPr>
                                <w:rFonts w:asciiTheme="majorHAnsi" w:eastAsia="Times New Roman" w:hAnsiTheme="majorHAnsi" w:cs="Times New Roman"/>
                                <w:color w:val="000000"/>
                                <w:sz w:val="18"/>
                                <w:szCs w:val="18"/>
                              </w:rPr>
                              <w:t xml:space="preserve"> de la Salle Groupe </w:t>
                            </w:r>
                            <w:proofErr w:type="spellStart"/>
                            <w:r w:rsidRPr="00B8596D">
                              <w:rPr>
                                <w:rFonts w:asciiTheme="majorHAnsi" w:eastAsia="Times New Roman" w:hAnsiTheme="majorHAnsi" w:cs="Times New Roman"/>
                                <w:color w:val="000000"/>
                                <w:sz w:val="18"/>
                                <w:szCs w:val="18"/>
                              </w:rPr>
                              <w:t>Avenance</w:t>
                            </w:r>
                            <w:proofErr w:type="spellEnd"/>
                            <w:r w:rsidRPr="00B8596D">
                              <w:rPr>
                                <w:rFonts w:asciiTheme="majorHAnsi" w:eastAsia="Times New Roman" w:hAnsiTheme="majorHAnsi" w:cs="Times New Roman"/>
                                <w:color w:val="000000"/>
                                <w:sz w:val="18"/>
                                <w:szCs w:val="18"/>
                              </w:rPr>
                              <w:t xml:space="preserve"> à Rumilly 74.</w:t>
                            </w:r>
                          </w:p>
                          <w:p w:rsidR="00BD1372" w:rsidRDefault="00BD1372" w:rsidP="00BD1372">
                            <w:pPr>
                              <w:spacing w:after="120"/>
                              <w:contextualSpacing/>
                              <w:rPr>
                                <w:rFonts w:asciiTheme="majorHAnsi" w:eastAsia="Times New Roman" w:hAnsiTheme="majorHAnsi" w:cs="Times New Roman"/>
                                <w:color w:val="000000"/>
                                <w:sz w:val="18"/>
                                <w:szCs w:val="18"/>
                              </w:rPr>
                            </w:pPr>
                          </w:p>
                          <w:p w:rsidR="00BD1372" w:rsidRDefault="00BD1372" w:rsidP="00BD1372">
                            <w:pPr>
                              <w:pStyle w:val="Sous-sectionDate"/>
                              <w:rPr>
                                <w:color w:val="auto"/>
                              </w:rPr>
                            </w:pPr>
                          </w:p>
                          <w:p w:rsidR="00BD1372" w:rsidRDefault="00BD1372" w:rsidP="00BD1372">
                            <w:pPr>
                              <w:rPr>
                                <w:rFonts w:asciiTheme="majorHAnsi" w:hAnsiTheme="majorHAnsi"/>
                              </w:rPr>
                            </w:pPr>
                          </w:p>
                          <w:p w:rsidR="00BD1372" w:rsidRPr="00BD1372" w:rsidRDefault="00BD1372" w:rsidP="00BD1372">
                            <w:pPr>
                              <w:jc w:val="center"/>
                              <w:rPr>
                                <w:rFonts w:asciiTheme="majorHAnsi" w:hAnsiTheme="majorHAnsi"/>
                              </w:rPr>
                            </w:pPr>
                          </w:p>
                        </w:txbxContent>
                      </v:textbox>
                    </v:shape>
                  </w:pict>
                </mc:Fallback>
              </mc:AlternateContent>
            </w:r>
            <w:r w:rsidR="00B8596D" w:rsidRPr="00E43174">
              <w:rPr>
                <w:sz w:val="22"/>
                <w:szCs w:val="22"/>
              </w:rPr>
              <w:t>Expérience</w:t>
            </w: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304F4B" w:rsidP="002A2905">
            <w:pPr>
              <w:pStyle w:val="Sous-sectionDate"/>
              <w:rPr>
                <w:rStyle w:val="Textesous-section"/>
                <w:color w:val="auto"/>
              </w:rPr>
            </w:pPr>
            <w:r>
              <w:rPr>
                <w:noProof/>
                <w:lang w:eastAsia="fr-FR"/>
              </w:rPr>
              <mc:AlternateContent>
                <mc:Choice Requires="wps">
                  <w:drawing>
                    <wp:anchor distT="0" distB="0" distL="114300" distR="114300" simplePos="0" relativeHeight="251664384" behindDoc="0" locked="0" layoutInCell="1" allowOverlap="1" wp14:anchorId="33787F22" wp14:editId="30B1FC04">
                      <wp:simplePos x="0" y="0"/>
                      <wp:positionH relativeFrom="column">
                        <wp:posOffset>-84455</wp:posOffset>
                      </wp:positionH>
                      <wp:positionV relativeFrom="paragraph">
                        <wp:posOffset>88900</wp:posOffset>
                      </wp:positionV>
                      <wp:extent cx="5267325" cy="1457325"/>
                      <wp:effectExtent l="0" t="0" r="28575"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57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1372" w:rsidRPr="00E43174" w:rsidRDefault="00BD1372" w:rsidP="00BD1372">
                                  <w:pPr>
                                    <w:pStyle w:val="Section"/>
                                    <w:jc w:val="center"/>
                                    <w:rPr>
                                      <w:sz w:val="22"/>
                                      <w:szCs w:val="22"/>
                                    </w:rPr>
                                  </w:pPr>
                                  <w:r w:rsidRPr="00E43174">
                                    <w:rPr>
                                      <w:sz w:val="22"/>
                                      <w:szCs w:val="22"/>
                                    </w:rPr>
                                    <w:t>En milieu médical</w:t>
                                  </w:r>
                                </w:p>
                                <w:p w:rsidR="00BD1372" w:rsidRPr="003D4F07" w:rsidRDefault="00BD1372" w:rsidP="00BD1372">
                                  <w:pPr>
                                    <w:pStyle w:val="Sous-sectionDate"/>
                                    <w:rPr>
                                      <w:color w:val="auto"/>
                                    </w:rPr>
                                  </w:pPr>
                                  <w:r>
                                    <w:rPr>
                                      <w:rStyle w:val="Textesous-section"/>
                                      <w:color w:val="auto"/>
                                    </w:rPr>
                                    <w:t xml:space="preserve">Diététicienne </w:t>
                                  </w:r>
                                  <w:r w:rsidRPr="003D4F07">
                                    <w:rPr>
                                      <w:color w:val="auto"/>
                                    </w:rPr>
                                    <w:t>(</w:t>
                                  </w:r>
                                  <w:r>
                                    <w:rPr>
                                      <w:color w:val="auto"/>
                                    </w:rPr>
                                    <w:t>décembre 2013</w:t>
                                  </w:r>
                                  <w:r w:rsidRPr="003D4F07">
                                    <w:rPr>
                                      <w:color w:val="auto"/>
                                    </w:rPr>
                                    <w:t xml:space="preserve"> – </w:t>
                                  </w:r>
                                  <w:r>
                                    <w:rPr>
                                      <w:color w:val="auto"/>
                                    </w:rPr>
                                    <w:t>janvier</w:t>
                                  </w:r>
                                  <w:r w:rsidRPr="003D4F07">
                                    <w:rPr>
                                      <w:color w:val="auto"/>
                                    </w:rPr>
                                    <w:t xml:space="preserve"> 2014)</w:t>
                                  </w:r>
                                </w:p>
                                <w:p w:rsidR="00BD1372" w:rsidRDefault="00BD1372" w:rsidP="00BD1372">
                                  <w:pPr>
                                    <w:pStyle w:val="Sous-sectionDate"/>
                                    <w:rPr>
                                      <w:color w:val="auto"/>
                                    </w:rPr>
                                  </w:pPr>
                                  <w:r>
                                    <w:rPr>
                                      <w:color w:val="auto"/>
                                    </w:rPr>
                                    <w:t xml:space="preserve">Centre médical de rééducation Les Chênes SA </w:t>
                                  </w:r>
                                  <w:proofErr w:type="spellStart"/>
                                  <w:r>
                                    <w:rPr>
                                      <w:color w:val="auto"/>
                                    </w:rPr>
                                    <w:t>Médica</w:t>
                                  </w:r>
                                  <w:proofErr w:type="spellEnd"/>
                                  <w:r>
                                    <w:rPr>
                                      <w:color w:val="auto"/>
                                    </w:rPr>
                                    <w:t xml:space="preserve"> France au Plateau d’Assy (74)  </w:t>
                                  </w:r>
                                </w:p>
                                <w:p w:rsidR="00BD1372" w:rsidRDefault="00BD1372" w:rsidP="00BD1372">
                                  <w:pPr>
                                    <w:pStyle w:val="Sous-sectionDate"/>
                                    <w:rPr>
                                      <w:color w:val="auto"/>
                                    </w:rPr>
                                  </w:pPr>
                                </w:p>
                                <w:p w:rsidR="00BD1372" w:rsidRDefault="00BD1372" w:rsidP="00BD1372">
                                  <w:pPr>
                                    <w:pStyle w:val="Sous-sectionDate"/>
                                    <w:rPr>
                                      <w:color w:val="auto"/>
                                    </w:rPr>
                                  </w:pPr>
                                  <w:r>
                                    <w:rPr>
                                      <w:color w:val="auto"/>
                                    </w:rPr>
                                    <w:t>Stagiaire :</w:t>
                                  </w:r>
                                  <w:r w:rsidRPr="00BD1372">
                                    <w:rPr>
                                      <w:b/>
                                      <w:color w:val="auto"/>
                                    </w:rPr>
                                    <w:t xml:space="preserve"> Diététicienne</w:t>
                                  </w:r>
                                  <w:r>
                                    <w:rPr>
                                      <w:color w:val="auto"/>
                                    </w:rPr>
                                    <w:t xml:space="preserve"> (</w:t>
                                  </w:r>
                                  <w:r w:rsidR="000E6C32">
                                    <w:rPr>
                                      <w:color w:val="auto"/>
                                    </w:rPr>
                                    <w:t xml:space="preserve">mois  de </w:t>
                                  </w:r>
                                  <w:r>
                                    <w:rPr>
                                      <w:color w:val="auto"/>
                                    </w:rPr>
                                    <w:t>Juin 2012)</w:t>
                                  </w:r>
                                </w:p>
                                <w:p w:rsidR="00BD1372" w:rsidRDefault="00BD1372" w:rsidP="00BD1372">
                                  <w:pPr>
                                    <w:pStyle w:val="Sous-sectionDate"/>
                                    <w:rPr>
                                      <w:color w:val="auto"/>
                                    </w:rPr>
                                  </w:pPr>
                                  <w:r>
                                    <w:rPr>
                                      <w:color w:val="auto"/>
                                    </w:rPr>
                                    <w:t xml:space="preserve">Centre Hospitalier </w:t>
                                  </w:r>
                                  <w:r w:rsidR="000E6C32">
                                    <w:rPr>
                                      <w:color w:val="auto"/>
                                    </w:rPr>
                                    <w:t xml:space="preserve">Universitaire de Grenoble sud (38). Service cardiologie et neurologie.  </w:t>
                                  </w: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w:t>
                                  </w:r>
                                  <w:r w:rsidR="000E6C32">
                                    <w:rPr>
                                      <w:rFonts w:asciiTheme="majorHAnsi" w:eastAsia="Times New Roman" w:hAnsiTheme="majorHAnsi" w:cs="Times New Roman"/>
                                      <w:color w:val="000000"/>
                                      <w:sz w:val="18"/>
                                      <w:szCs w:val="18"/>
                                    </w:rPr>
                                    <w:t>(m</w:t>
                                  </w:r>
                                  <w:r w:rsidRPr="00B8596D">
                                    <w:rPr>
                                      <w:rFonts w:asciiTheme="majorHAnsi" w:eastAsia="Times New Roman" w:hAnsiTheme="majorHAnsi" w:cs="Times New Roman"/>
                                      <w:color w:val="000000"/>
                                      <w:sz w:val="18"/>
                                      <w:szCs w:val="18"/>
                                    </w:rPr>
                                    <w:t>ois</w:t>
                                  </w:r>
                                  <w:r w:rsidR="000E6C32">
                                    <w:rPr>
                                      <w:rFonts w:asciiTheme="majorHAnsi" w:eastAsia="Times New Roman" w:hAnsiTheme="majorHAnsi" w:cs="Times New Roman"/>
                                      <w:color w:val="000000"/>
                                      <w:sz w:val="18"/>
                                      <w:szCs w:val="18"/>
                                    </w:rPr>
                                    <w:t xml:space="preserve"> </w:t>
                                  </w:r>
                                  <w:r w:rsidRPr="00B8596D">
                                    <w:rPr>
                                      <w:rFonts w:asciiTheme="majorHAnsi" w:eastAsia="Times New Roman" w:hAnsiTheme="majorHAnsi" w:cs="Times New Roman"/>
                                      <w:color w:val="000000"/>
                                      <w:sz w:val="18"/>
                                      <w:szCs w:val="18"/>
                                    </w:rPr>
                                    <w:t xml:space="preserve"> de février 2012)</w:t>
                                  </w: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 xml:space="preserve">Centre médical de rééducation les Chênes SA </w:t>
                                  </w:r>
                                  <w:proofErr w:type="spellStart"/>
                                  <w:r w:rsidRPr="00B8596D">
                                    <w:rPr>
                                      <w:rFonts w:asciiTheme="majorHAnsi" w:eastAsia="Times New Roman" w:hAnsiTheme="majorHAnsi" w:cs="Times New Roman"/>
                                      <w:color w:val="000000"/>
                                      <w:sz w:val="18"/>
                                      <w:szCs w:val="18"/>
                                    </w:rPr>
                                    <w:t>Médica</w:t>
                                  </w:r>
                                  <w:proofErr w:type="spellEnd"/>
                                  <w:r w:rsidRPr="00B8596D">
                                    <w:rPr>
                                      <w:rFonts w:asciiTheme="majorHAnsi" w:eastAsia="Times New Roman" w:hAnsiTheme="majorHAnsi" w:cs="Times New Roman"/>
                                      <w:color w:val="000000"/>
                                      <w:sz w:val="18"/>
                                      <w:szCs w:val="18"/>
                                    </w:rPr>
                                    <w:t xml:space="preserve"> France au Plateau d’Assy</w:t>
                                  </w:r>
                                  <w:r>
                                    <w:rPr>
                                      <w:rFonts w:asciiTheme="majorHAnsi" w:eastAsia="Times New Roman" w:hAnsiTheme="majorHAnsi" w:cs="Times New Roman"/>
                                      <w:color w:val="000000"/>
                                      <w:sz w:val="18"/>
                                      <w:szCs w:val="18"/>
                                    </w:rPr>
                                    <w:t xml:space="preserve"> (74)</w:t>
                                  </w:r>
                                  <w:r w:rsidRPr="00B8596D">
                                    <w:rPr>
                                      <w:rFonts w:asciiTheme="majorHAnsi" w:eastAsia="Times New Roman" w:hAnsiTheme="majorHAnsi" w:cs="Times New Roman"/>
                                      <w:color w:val="000000"/>
                                      <w:sz w:val="18"/>
                                      <w:szCs w:val="18"/>
                                    </w:rPr>
                                    <w:t>.</w:t>
                                  </w:r>
                                </w:p>
                                <w:p w:rsidR="00BD1372" w:rsidRDefault="00BD1372" w:rsidP="00BD1372">
                                  <w:pPr>
                                    <w:pStyle w:val="Sous-sectionDate"/>
                                    <w:rPr>
                                      <w:color w:val="auto"/>
                                    </w:rPr>
                                  </w:pPr>
                                </w:p>
                                <w:p w:rsidR="00BD1372" w:rsidRPr="003D4F07" w:rsidRDefault="00BD1372" w:rsidP="00BD1372">
                                  <w:pPr>
                                    <w:pStyle w:val="Sous-sectionDate"/>
                                    <w:rPr>
                                      <w:color w:val="auto"/>
                                    </w:rPr>
                                  </w:pPr>
                                </w:p>
                                <w:p w:rsidR="00BD1372" w:rsidRDefault="00BD1372" w:rsidP="00BD1372">
                                  <w:pPr>
                                    <w:pStyle w:val="Sous-sectionDate"/>
                                    <w:rPr>
                                      <w:b/>
                                      <w:color w:val="auto"/>
                                    </w:rPr>
                                  </w:pPr>
                                </w:p>
                                <w:p w:rsidR="00BD1372" w:rsidRDefault="00BD1372" w:rsidP="00BD1372">
                                  <w:pPr>
                                    <w:spacing w:after="120"/>
                                    <w:contextualSpacing/>
                                    <w:rPr>
                                      <w:rFonts w:asciiTheme="majorHAnsi" w:eastAsia="Times New Roman" w:hAnsiTheme="majorHAnsi" w:cs="Times New Roman"/>
                                      <w:color w:val="000000"/>
                                      <w:sz w:val="18"/>
                                      <w:szCs w:val="18"/>
                                    </w:rPr>
                                  </w:pP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en milieu hospitalier</w:t>
                                  </w:r>
                                  <w:r w:rsidRPr="00B8596D">
                                    <w:rPr>
                                      <w:rFonts w:asciiTheme="majorHAnsi" w:eastAsia="Times New Roman" w:hAnsiTheme="majorHAnsi" w:cs="Times New Roman"/>
                                      <w:color w:val="000000"/>
                                      <w:sz w:val="18"/>
                                      <w:szCs w:val="18"/>
                                    </w:rPr>
                                    <w:t xml:space="preserve"> (Mois de juin 2012)</w:t>
                                  </w: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C</w:t>
                                  </w:r>
                                  <w:r>
                                    <w:rPr>
                                      <w:rFonts w:asciiTheme="majorHAnsi" w:eastAsia="Times New Roman" w:hAnsiTheme="majorHAnsi" w:cs="Times New Roman"/>
                                      <w:color w:val="000000"/>
                                      <w:sz w:val="18"/>
                                      <w:szCs w:val="18"/>
                                    </w:rPr>
                                    <w:t>entre hospitalier universitaire</w:t>
                                  </w:r>
                                  <w:r w:rsidRPr="00B8596D">
                                    <w:rPr>
                                      <w:rFonts w:asciiTheme="majorHAnsi" w:eastAsia="Times New Roman" w:hAnsiTheme="majorHAnsi" w:cs="Times New Roman"/>
                                      <w:color w:val="000000"/>
                                      <w:sz w:val="18"/>
                                      <w:szCs w:val="18"/>
                                    </w:rPr>
                                    <w:t xml:space="preserve"> de Grenoble</w:t>
                                  </w:r>
                                  <w:r>
                                    <w:rPr>
                                      <w:rFonts w:asciiTheme="majorHAnsi" w:eastAsia="Times New Roman" w:hAnsiTheme="majorHAnsi" w:cs="Times New Roman"/>
                                      <w:color w:val="000000"/>
                                      <w:sz w:val="18"/>
                                      <w:szCs w:val="18"/>
                                    </w:rPr>
                                    <w:t xml:space="preserve"> (38)</w:t>
                                  </w:r>
                                  <w:r w:rsidRPr="00B8596D">
                                    <w:rPr>
                                      <w:rFonts w:asciiTheme="majorHAnsi" w:eastAsia="Times New Roman" w:hAnsiTheme="majorHAnsi" w:cs="Times New Roman"/>
                                      <w:color w:val="000000"/>
                                      <w:sz w:val="18"/>
                                      <w:szCs w:val="18"/>
                                    </w:rPr>
                                    <w:t xml:space="preserve"> service cardiologie et neurologie.</w:t>
                                  </w:r>
                                </w:p>
                                <w:p w:rsidR="00BD1372" w:rsidRPr="00BD1372" w:rsidRDefault="00BD1372" w:rsidP="00BD1372"/>
                                <w:p w:rsidR="00BD1372" w:rsidRPr="00BD1372" w:rsidRDefault="00BD1372" w:rsidP="00BD1372"/>
                                <w:p w:rsidR="00BD1372" w:rsidRDefault="00BD1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5pt;margin-top:7pt;width:414.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" fillcolor="white [3201]" strokecolor="#9fb8cd [3205]" strokeweight="1.5pt">
                      <v:textbox>
                        <w:txbxContent>
                          <w:p w:rsidR="00BD1372" w:rsidRPr="00E43174" w:rsidRDefault="00BD1372" w:rsidP="00BD1372">
                            <w:pPr>
                              <w:pStyle w:val="Section"/>
                              <w:jc w:val="center"/>
                              <w:rPr>
                                <w:sz w:val="22"/>
                                <w:szCs w:val="22"/>
                              </w:rPr>
                            </w:pPr>
                            <w:r w:rsidRPr="00E43174">
                              <w:rPr>
                                <w:sz w:val="22"/>
                                <w:szCs w:val="22"/>
                              </w:rPr>
                              <w:t>En milieu médical</w:t>
                            </w:r>
                          </w:p>
                          <w:p w:rsidR="00BD1372" w:rsidRPr="003D4F07" w:rsidRDefault="00BD1372" w:rsidP="00BD1372">
                            <w:pPr>
                              <w:pStyle w:val="Sous-sectionDate"/>
                              <w:rPr>
                                <w:color w:val="auto"/>
                              </w:rPr>
                            </w:pPr>
                            <w:r>
                              <w:rPr>
                                <w:rStyle w:val="Textesous-section"/>
                                <w:color w:val="auto"/>
                              </w:rPr>
                              <w:t xml:space="preserve">Diététicienne </w:t>
                            </w:r>
                            <w:r w:rsidRPr="003D4F07">
                              <w:rPr>
                                <w:color w:val="auto"/>
                              </w:rPr>
                              <w:t>(</w:t>
                            </w:r>
                            <w:r>
                              <w:rPr>
                                <w:color w:val="auto"/>
                              </w:rPr>
                              <w:t>décembre 2013</w:t>
                            </w:r>
                            <w:r w:rsidRPr="003D4F07">
                              <w:rPr>
                                <w:color w:val="auto"/>
                              </w:rPr>
                              <w:t xml:space="preserve"> – </w:t>
                            </w:r>
                            <w:r>
                              <w:rPr>
                                <w:color w:val="auto"/>
                              </w:rPr>
                              <w:t>janvier</w:t>
                            </w:r>
                            <w:r w:rsidRPr="003D4F07">
                              <w:rPr>
                                <w:color w:val="auto"/>
                              </w:rPr>
                              <w:t xml:space="preserve"> 2014)</w:t>
                            </w:r>
                          </w:p>
                          <w:p w:rsidR="00BD1372" w:rsidRDefault="00BD1372" w:rsidP="00BD1372">
                            <w:pPr>
                              <w:pStyle w:val="Sous-sectionDate"/>
                              <w:rPr>
                                <w:color w:val="auto"/>
                              </w:rPr>
                            </w:pPr>
                            <w:r>
                              <w:rPr>
                                <w:color w:val="auto"/>
                              </w:rPr>
                              <w:t xml:space="preserve">Centre médical de rééducation Les Chênes SA </w:t>
                            </w:r>
                            <w:proofErr w:type="spellStart"/>
                            <w:r>
                              <w:rPr>
                                <w:color w:val="auto"/>
                              </w:rPr>
                              <w:t>Médica</w:t>
                            </w:r>
                            <w:proofErr w:type="spellEnd"/>
                            <w:r>
                              <w:rPr>
                                <w:color w:val="auto"/>
                              </w:rPr>
                              <w:t xml:space="preserve"> France au Plateau d’Assy (74)  </w:t>
                            </w:r>
                          </w:p>
                          <w:p w:rsidR="00BD1372" w:rsidRDefault="00BD1372" w:rsidP="00BD1372">
                            <w:pPr>
                              <w:pStyle w:val="Sous-sectionDate"/>
                              <w:rPr>
                                <w:color w:val="auto"/>
                              </w:rPr>
                            </w:pPr>
                          </w:p>
                          <w:p w:rsidR="00BD1372" w:rsidRDefault="00BD1372" w:rsidP="00BD1372">
                            <w:pPr>
                              <w:pStyle w:val="Sous-sectionDate"/>
                              <w:rPr>
                                <w:color w:val="auto"/>
                              </w:rPr>
                            </w:pPr>
                            <w:r>
                              <w:rPr>
                                <w:color w:val="auto"/>
                              </w:rPr>
                              <w:t>Stagiaire :</w:t>
                            </w:r>
                            <w:r w:rsidRPr="00BD1372">
                              <w:rPr>
                                <w:b/>
                                <w:color w:val="auto"/>
                              </w:rPr>
                              <w:t xml:space="preserve"> Diététicienne</w:t>
                            </w:r>
                            <w:r>
                              <w:rPr>
                                <w:color w:val="auto"/>
                              </w:rPr>
                              <w:t xml:space="preserve"> (</w:t>
                            </w:r>
                            <w:r w:rsidR="000E6C32">
                              <w:rPr>
                                <w:color w:val="auto"/>
                              </w:rPr>
                              <w:t xml:space="preserve">mois  de </w:t>
                            </w:r>
                            <w:r>
                              <w:rPr>
                                <w:color w:val="auto"/>
                              </w:rPr>
                              <w:t>Juin 2012)</w:t>
                            </w:r>
                          </w:p>
                          <w:p w:rsidR="00BD1372" w:rsidRDefault="00BD1372" w:rsidP="00BD1372">
                            <w:pPr>
                              <w:pStyle w:val="Sous-sectionDate"/>
                              <w:rPr>
                                <w:color w:val="auto"/>
                              </w:rPr>
                            </w:pPr>
                            <w:r>
                              <w:rPr>
                                <w:color w:val="auto"/>
                              </w:rPr>
                              <w:t xml:space="preserve">Centre Hospitalier </w:t>
                            </w:r>
                            <w:r w:rsidR="000E6C32">
                              <w:rPr>
                                <w:color w:val="auto"/>
                              </w:rPr>
                              <w:t xml:space="preserve">Universitaire de Grenoble sud (38). Service cardiologie et neurologie.  </w:t>
                            </w: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w:t>
                            </w:r>
                            <w:r w:rsidR="000E6C32">
                              <w:rPr>
                                <w:rFonts w:asciiTheme="majorHAnsi" w:eastAsia="Times New Roman" w:hAnsiTheme="majorHAnsi" w:cs="Times New Roman"/>
                                <w:color w:val="000000"/>
                                <w:sz w:val="18"/>
                                <w:szCs w:val="18"/>
                              </w:rPr>
                              <w:t>(m</w:t>
                            </w:r>
                            <w:r w:rsidRPr="00B8596D">
                              <w:rPr>
                                <w:rFonts w:asciiTheme="majorHAnsi" w:eastAsia="Times New Roman" w:hAnsiTheme="majorHAnsi" w:cs="Times New Roman"/>
                                <w:color w:val="000000"/>
                                <w:sz w:val="18"/>
                                <w:szCs w:val="18"/>
                              </w:rPr>
                              <w:t>ois</w:t>
                            </w:r>
                            <w:r w:rsidR="000E6C32">
                              <w:rPr>
                                <w:rFonts w:asciiTheme="majorHAnsi" w:eastAsia="Times New Roman" w:hAnsiTheme="majorHAnsi" w:cs="Times New Roman"/>
                                <w:color w:val="000000"/>
                                <w:sz w:val="18"/>
                                <w:szCs w:val="18"/>
                              </w:rPr>
                              <w:t xml:space="preserve"> </w:t>
                            </w:r>
                            <w:r w:rsidRPr="00B8596D">
                              <w:rPr>
                                <w:rFonts w:asciiTheme="majorHAnsi" w:eastAsia="Times New Roman" w:hAnsiTheme="majorHAnsi" w:cs="Times New Roman"/>
                                <w:color w:val="000000"/>
                                <w:sz w:val="18"/>
                                <w:szCs w:val="18"/>
                              </w:rPr>
                              <w:t xml:space="preserve"> de février 2012)</w:t>
                            </w: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 xml:space="preserve">Centre médical de rééducation les Chênes SA </w:t>
                            </w:r>
                            <w:proofErr w:type="spellStart"/>
                            <w:r w:rsidRPr="00B8596D">
                              <w:rPr>
                                <w:rFonts w:asciiTheme="majorHAnsi" w:eastAsia="Times New Roman" w:hAnsiTheme="majorHAnsi" w:cs="Times New Roman"/>
                                <w:color w:val="000000"/>
                                <w:sz w:val="18"/>
                                <w:szCs w:val="18"/>
                              </w:rPr>
                              <w:t>Médica</w:t>
                            </w:r>
                            <w:proofErr w:type="spellEnd"/>
                            <w:r w:rsidRPr="00B8596D">
                              <w:rPr>
                                <w:rFonts w:asciiTheme="majorHAnsi" w:eastAsia="Times New Roman" w:hAnsiTheme="majorHAnsi" w:cs="Times New Roman"/>
                                <w:color w:val="000000"/>
                                <w:sz w:val="18"/>
                                <w:szCs w:val="18"/>
                              </w:rPr>
                              <w:t xml:space="preserve"> France au Plateau d’Assy</w:t>
                            </w:r>
                            <w:r>
                              <w:rPr>
                                <w:rFonts w:asciiTheme="majorHAnsi" w:eastAsia="Times New Roman" w:hAnsiTheme="majorHAnsi" w:cs="Times New Roman"/>
                                <w:color w:val="000000"/>
                                <w:sz w:val="18"/>
                                <w:szCs w:val="18"/>
                              </w:rPr>
                              <w:t xml:space="preserve"> (74)</w:t>
                            </w:r>
                            <w:r w:rsidRPr="00B8596D">
                              <w:rPr>
                                <w:rFonts w:asciiTheme="majorHAnsi" w:eastAsia="Times New Roman" w:hAnsiTheme="majorHAnsi" w:cs="Times New Roman"/>
                                <w:color w:val="000000"/>
                                <w:sz w:val="18"/>
                                <w:szCs w:val="18"/>
                              </w:rPr>
                              <w:t>.</w:t>
                            </w:r>
                          </w:p>
                          <w:p w:rsidR="00BD1372" w:rsidRDefault="00BD1372" w:rsidP="00BD1372">
                            <w:pPr>
                              <w:pStyle w:val="Sous-sectionDate"/>
                              <w:rPr>
                                <w:color w:val="auto"/>
                              </w:rPr>
                            </w:pPr>
                          </w:p>
                          <w:p w:rsidR="00BD1372" w:rsidRPr="003D4F07" w:rsidRDefault="00BD1372" w:rsidP="00BD1372">
                            <w:pPr>
                              <w:pStyle w:val="Sous-sectionDate"/>
                              <w:rPr>
                                <w:color w:val="auto"/>
                              </w:rPr>
                            </w:pPr>
                          </w:p>
                          <w:p w:rsidR="00BD1372" w:rsidRDefault="00BD1372" w:rsidP="00BD1372">
                            <w:pPr>
                              <w:pStyle w:val="Sous-sectionDate"/>
                              <w:rPr>
                                <w:b/>
                                <w:color w:val="auto"/>
                              </w:rPr>
                            </w:pPr>
                          </w:p>
                          <w:p w:rsidR="00BD1372" w:rsidRDefault="00BD1372" w:rsidP="00BD1372">
                            <w:pPr>
                              <w:spacing w:after="120"/>
                              <w:contextualSpacing/>
                              <w:rPr>
                                <w:rFonts w:asciiTheme="majorHAnsi" w:eastAsia="Times New Roman" w:hAnsiTheme="majorHAnsi" w:cs="Times New Roman"/>
                                <w:color w:val="000000"/>
                                <w:sz w:val="18"/>
                                <w:szCs w:val="18"/>
                              </w:rPr>
                            </w:pP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en milieu hospitalier</w:t>
                            </w:r>
                            <w:r w:rsidRPr="00B8596D">
                              <w:rPr>
                                <w:rFonts w:asciiTheme="majorHAnsi" w:eastAsia="Times New Roman" w:hAnsiTheme="majorHAnsi" w:cs="Times New Roman"/>
                                <w:color w:val="000000"/>
                                <w:sz w:val="18"/>
                                <w:szCs w:val="18"/>
                              </w:rPr>
                              <w:t xml:space="preserve"> (Mois de juin 2012)</w:t>
                            </w:r>
                          </w:p>
                          <w:p w:rsidR="00BD1372" w:rsidRPr="00B8596D" w:rsidRDefault="00BD1372" w:rsidP="00BD137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C</w:t>
                            </w:r>
                            <w:r>
                              <w:rPr>
                                <w:rFonts w:asciiTheme="majorHAnsi" w:eastAsia="Times New Roman" w:hAnsiTheme="majorHAnsi" w:cs="Times New Roman"/>
                                <w:color w:val="000000"/>
                                <w:sz w:val="18"/>
                                <w:szCs w:val="18"/>
                              </w:rPr>
                              <w:t>entre hospitalier universitaire</w:t>
                            </w:r>
                            <w:r w:rsidRPr="00B8596D">
                              <w:rPr>
                                <w:rFonts w:asciiTheme="majorHAnsi" w:eastAsia="Times New Roman" w:hAnsiTheme="majorHAnsi" w:cs="Times New Roman"/>
                                <w:color w:val="000000"/>
                                <w:sz w:val="18"/>
                                <w:szCs w:val="18"/>
                              </w:rPr>
                              <w:t xml:space="preserve"> de Grenoble</w:t>
                            </w:r>
                            <w:r>
                              <w:rPr>
                                <w:rFonts w:asciiTheme="majorHAnsi" w:eastAsia="Times New Roman" w:hAnsiTheme="majorHAnsi" w:cs="Times New Roman"/>
                                <w:color w:val="000000"/>
                                <w:sz w:val="18"/>
                                <w:szCs w:val="18"/>
                              </w:rPr>
                              <w:t xml:space="preserve"> (38)</w:t>
                            </w:r>
                            <w:r w:rsidRPr="00B8596D">
                              <w:rPr>
                                <w:rFonts w:asciiTheme="majorHAnsi" w:eastAsia="Times New Roman" w:hAnsiTheme="majorHAnsi" w:cs="Times New Roman"/>
                                <w:color w:val="000000"/>
                                <w:sz w:val="18"/>
                                <w:szCs w:val="18"/>
                              </w:rPr>
                              <w:t xml:space="preserve"> service cardiologie et neurologie.</w:t>
                            </w:r>
                          </w:p>
                          <w:p w:rsidR="00BD1372" w:rsidRPr="00BD1372" w:rsidRDefault="00BD1372" w:rsidP="00BD1372"/>
                          <w:p w:rsidR="00BD1372" w:rsidRPr="00BD1372" w:rsidRDefault="00BD1372" w:rsidP="00BD1372"/>
                          <w:p w:rsidR="00BD1372" w:rsidRDefault="00BD1372"/>
                        </w:txbxContent>
                      </v:textbox>
                    </v:shape>
                  </w:pict>
                </mc:Fallback>
              </mc:AlternateContent>
            </w: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D1372" w:rsidRDefault="00BD1372" w:rsidP="002A2905">
            <w:pPr>
              <w:pStyle w:val="Sous-sectionDate"/>
              <w:rPr>
                <w:rStyle w:val="Textesous-section"/>
                <w:color w:val="auto"/>
              </w:rPr>
            </w:pPr>
          </w:p>
          <w:p w:rsidR="00B8596D" w:rsidRPr="00CF50BE" w:rsidRDefault="00B8596D" w:rsidP="002A2905">
            <w:pPr>
              <w:spacing w:after="120"/>
              <w:contextualSpacing/>
              <w:rPr>
                <w:rFonts w:asciiTheme="majorHAnsi" w:eastAsia="Times New Roman" w:hAnsiTheme="majorHAnsi" w:cs="Times New Roman"/>
                <w:color w:val="000000"/>
                <w:sz w:val="18"/>
                <w:szCs w:val="18"/>
              </w:rPr>
            </w:pPr>
          </w:p>
          <w:p w:rsidR="00BD1372" w:rsidRDefault="00BD1372" w:rsidP="002A2905">
            <w:pPr>
              <w:spacing w:after="120"/>
              <w:contextualSpacing/>
              <w:rPr>
                <w:rFonts w:asciiTheme="majorHAnsi" w:eastAsia="Times New Roman" w:hAnsiTheme="majorHAnsi" w:cs="Times New Roman"/>
                <w:color w:val="000000"/>
                <w:sz w:val="18"/>
                <w:szCs w:val="18"/>
              </w:rPr>
            </w:pPr>
          </w:p>
          <w:p w:rsidR="00BD1372" w:rsidRDefault="00BD1372" w:rsidP="002A2905">
            <w:pPr>
              <w:spacing w:after="120"/>
              <w:contextualSpacing/>
              <w:rPr>
                <w:rFonts w:asciiTheme="majorHAnsi" w:eastAsia="Times New Roman" w:hAnsiTheme="majorHAnsi" w:cs="Times New Roman"/>
                <w:color w:val="000000"/>
                <w:sz w:val="18"/>
                <w:szCs w:val="18"/>
              </w:rPr>
            </w:pPr>
          </w:p>
          <w:p w:rsidR="00BD1372" w:rsidRDefault="00BD1372" w:rsidP="002A2905">
            <w:pPr>
              <w:spacing w:after="120"/>
              <w:contextualSpacing/>
              <w:rPr>
                <w:rFonts w:asciiTheme="majorHAnsi" w:eastAsia="Times New Roman" w:hAnsiTheme="majorHAnsi" w:cs="Times New Roman"/>
                <w:color w:val="000000"/>
                <w:sz w:val="18"/>
                <w:szCs w:val="18"/>
              </w:rPr>
            </w:pPr>
          </w:p>
          <w:p w:rsidR="00BD1372" w:rsidRDefault="00BD1372" w:rsidP="002A2905">
            <w:pPr>
              <w:spacing w:after="120"/>
              <w:contextualSpacing/>
              <w:rPr>
                <w:rFonts w:asciiTheme="majorHAnsi" w:eastAsia="Times New Roman" w:hAnsiTheme="majorHAnsi" w:cs="Times New Roman"/>
                <w:color w:val="000000"/>
                <w:sz w:val="18"/>
                <w:szCs w:val="18"/>
              </w:rPr>
            </w:pPr>
          </w:p>
          <w:p w:rsidR="00BD1372" w:rsidRDefault="00BD1372" w:rsidP="002A2905">
            <w:pPr>
              <w:spacing w:after="120"/>
              <w:contextualSpacing/>
              <w:rPr>
                <w:rFonts w:asciiTheme="majorHAnsi" w:eastAsia="Times New Roman" w:hAnsiTheme="majorHAnsi" w:cs="Times New Roman"/>
                <w:color w:val="000000"/>
                <w:sz w:val="18"/>
                <w:szCs w:val="18"/>
              </w:rPr>
            </w:pPr>
          </w:p>
          <w:p w:rsidR="00BD1372" w:rsidRDefault="00304F4B" w:rsidP="002A2905">
            <w:pPr>
              <w:spacing w:after="120"/>
              <w:contextualSpacing/>
              <w:rPr>
                <w:rFonts w:asciiTheme="majorHAnsi" w:eastAsia="Times New Roman" w:hAnsiTheme="majorHAnsi" w:cs="Times New Roman"/>
                <w:color w:val="000000"/>
                <w:sz w:val="18"/>
                <w:szCs w:val="18"/>
              </w:rPr>
            </w:pPr>
            <w:r w:rsidRPr="000E6C32">
              <w:rPr>
                <w:rFonts w:asciiTheme="majorHAnsi" w:eastAsia="Times New Roman" w:hAnsiTheme="majorHAnsi" w:cs="Times New Roman"/>
                <w:noProof/>
                <w:color w:val="000000"/>
                <w:sz w:val="18"/>
                <w:szCs w:val="18"/>
                <w:lang w:eastAsia="fr-FR"/>
              </w:rPr>
              <mc:AlternateContent>
                <mc:Choice Requires="wps">
                  <w:drawing>
                    <wp:anchor distT="0" distB="0" distL="114300" distR="114300" simplePos="0" relativeHeight="251666432" behindDoc="0" locked="0" layoutInCell="1" allowOverlap="1" wp14:anchorId="76072CEE" wp14:editId="0C539402">
                      <wp:simplePos x="0" y="0"/>
                      <wp:positionH relativeFrom="column">
                        <wp:posOffset>-84455</wp:posOffset>
                      </wp:positionH>
                      <wp:positionV relativeFrom="paragraph">
                        <wp:posOffset>22225</wp:posOffset>
                      </wp:positionV>
                      <wp:extent cx="5267325" cy="676275"/>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76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E6C32" w:rsidRPr="00E43174" w:rsidRDefault="000E6C32" w:rsidP="000E6C32">
                                  <w:pPr>
                                    <w:pStyle w:val="Section"/>
                                    <w:jc w:val="center"/>
                                    <w:rPr>
                                      <w:sz w:val="22"/>
                                      <w:szCs w:val="22"/>
                                    </w:rPr>
                                  </w:pPr>
                                  <w:r w:rsidRPr="00E43174">
                                    <w:rPr>
                                      <w:sz w:val="22"/>
                                      <w:szCs w:val="22"/>
                                    </w:rPr>
                                    <w:t>En milieu associatif</w:t>
                                  </w:r>
                                </w:p>
                                <w:p w:rsidR="000E6C32" w:rsidRPr="00B8596D" w:rsidRDefault="000E6C32" w:rsidP="000E6C32">
                                  <w:pPr>
                                    <w:spacing w:after="12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en éducation nutritionnelle</w:t>
                                  </w:r>
                                  <w:r w:rsidRPr="00B8596D">
                                    <w:rPr>
                                      <w:rFonts w:asciiTheme="majorHAnsi" w:eastAsia="Times New Roman" w:hAnsiTheme="majorHAnsi" w:cs="Times New Roman"/>
                                      <w:color w:val="000000"/>
                                      <w:sz w:val="18"/>
                                      <w:szCs w:val="18"/>
                                    </w:rPr>
                                    <w:t xml:space="preserve"> (Mois de mai 2012)</w:t>
                                  </w:r>
                                </w:p>
                                <w:p w:rsidR="000E6C32" w:rsidRPr="00B8596D" w:rsidRDefault="000E6C32" w:rsidP="000E6C3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 xml:space="preserve">Association départementale d’éducation santé 74 (ADES) à Annecy </w:t>
                                  </w:r>
                                  <w:r>
                                    <w:rPr>
                                      <w:rFonts w:asciiTheme="majorHAnsi" w:eastAsia="Times New Roman" w:hAnsiTheme="majorHAnsi" w:cs="Times New Roman"/>
                                      <w:color w:val="000000"/>
                                      <w:sz w:val="18"/>
                                      <w:szCs w:val="18"/>
                                    </w:rPr>
                                    <w:t>(</w:t>
                                  </w:r>
                                  <w:r w:rsidRPr="00B8596D">
                                    <w:rPr>
                                      <w:rFonts w:asciiTheme="majorHAnsi" w:eastAsia="Times New Roman" w:hAnsiTheme="majorHAnsi" w:cs="Times New Roman"/>
                                      <w:color w:val="000000"/>
                                      <w:sz w:val="18"/>
                                      <w:szCs w:val="18"/>
                                    </w:rPr>
                                    <w:t>74</w:t>
                                  </w:r>
                                  <w:r>
                                    <w:rPr>
                                      <w:rFonts w:asciiTheme="majorHAnsi" w:eastAsia="Times New Roman" w:hAnsiTheme="majorHAnsi" w:cs="Times New Roman"/>
                                      <w:color w:val="000000"/>
                                      <w:sz w:val="18"/>
                                      <w:szCs w:val="18"/>
                                    </w:rPr>
                                    <w:t>)</w:t>
                                  </w:r>
                                  <w:r w:rsidRPr="00B8596D">
                                    <w:rPr>
                                      <w:rFonts w:asciiTheme="majorHAnsi" w:eastAsia="Times New Roman" w:hAnsiTheme="majorHAnsi" w:cs="Times New Roman"/>
                                      <w:color w:val="000000"/>
                                      <w:sz w:val="18"/>
                                      <w:szCs w:val="18"/>
                                    </w:rPr>
                                    <w:t>.</w:t>
                                  </w:r>
                                </w:p>
                                <w:p w:rsidR="000E6C32" w:rsidRPr="000E6C32" w:rsidRDefault="000E6C32" w:rsidP="000E6C32"/>
                                <w:p w:rsidR="000E6C32" w:rsidRDefault="000E6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5pt;margin-top:1.75pt;width:414.7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" fillcolor="white [3201]" strokecolor="#9fb8cd [3205]" strokeweight="1.5pt">
                      <v:textbox>
                        <w:txbxContent>
                          <w:p w:rsidR="000E6C32" w:rsidRPr="00E43174" w:rsidRDefault="000E6C32" w:rsidP="000E6C32">
                            <w:pPr>
                              <w:pStyle w:val="Section"/>
                              <w:jc w:val="center"/>
                              <w:rPr>
                                <w:sz w:val="22"/>
                                <w:szCs w:val="22"/>
                              </w:rPr>
                            </w:pPr>
                            <w:r w:rsidRPr="00E43174">
                              <w:rPr>
                                <w:sz w:val="22"/>
                                <w:szCs w:val="22"/>
                              </w:rPr>
                              <w:t>En milieu associatif</w:t>
                            </w:r>
                          </w:p>
                          <w:p w:rsidR="000E6C32" w:rsidRPr="00B8596D" w:rsidRDefault="000E6C32" w:rsidP="000E6C32">
                            <w:pPr>
                              <w:spacing w:after="120"/>
                              <w:contextualSpacing/>
                              <w:rPr>
                                <w:rFonts w:asciiTheme="majorHAnsi" w:eastAsia="Times New Roman" w:hAnsiTheme="majorHAnsi" w:cs="Times New Roman"/>
                                <w:color w:val="000000"/>
                                <w:sz w:val="18"/>
                                <w:szCs w:val="18"/>
                              </w:rPr>
                            </w:pPr>
                            <w:r w:rsidRPr="00CF50BE">
                              <w:rPr>
                                <w:rFonts w:asciiTheme="majorHAnsi" w:eastAsia="Times New Roman" w:hAnsiTheme="majorHAnsi" w:cs="Times New Roman"/>
                                <w:color w:val="000000"/>
                                <w:sz w:val="18"/>
                                <w:szCs w:val="18"/>
                              </w:rPr>
                              <w:t>Stagiaire :</w:t>
                            </w:r>
                            <w:r w:rsidRPr="00B8596D">
                              <w:rPr>
                                <w:rFonts w:asciiTheme="majorHAnsi" w:eastAsia="Times New Roman" w:hAnsiTheme="majorHAnsi" w:cs="Times New Roman"/>
                                <w:b/>
                                <w:color w:val="000000"/>
                                <w:sz w:val="18"/>
                                <w:szCs w:val="18"/>
                              </w:rPr>
                              <w:t xml:space="preserve"> Diététicienne en éducation nutritionnelle</w:t>
                            </w:r>
                            <w:r w:rsidRPr="00B8596D">
                              <w:rPr>
                                <w:rFonts w:asciiTheme="majorHAnsi" w:eastAsia="Times New Roman" w:hAnsiTheme="majorHAnsi" w:cs="Times New Roman"/>
                                <w:color w:val="000000"/>
                                <w:sz w:val="18"/>
                                <w:szCs w:val="18"/>
                              </w:rPr>
                              <w:t xml:space="preserve"> (Mois de mai 2012)</w:t>
                            </w:r>
                          </w:p>
                          <w:p w:rsidR="000E6C32" w:rsidRPr="00B8596D" w:rsidRDefault="000E6C32" w:rsidP="000E6C32">
                            <w:pPr>
                              <w:spacing w:after="120"/>
                              <w:contextualSpacing/>
                              <w:rPr>
                                <w:rFonts w:asciiTheme="majorHAnsi" w:eastAsia="Times New Roman" w:hAnsiTheme="majorHAnsi" w:cs="Times New Roman"/>
                                <w:color w:val="000000"/>
                                <w:sz w:val="18"/>
                                <w:szCs w:val="18"/>
                              </w:rPr>
                            </w:pPr>
                            <w:r w:rsidRPr="00B8596D">
                              <w:rPr>
                                <w:rFonts w:asciiTheme="majorHAnsi" w:eastAsia="Times New Roman" w:hAnsiTheme="majorHAnsi" w:cs="Times New Roman"/>
                                <w:color w:val="000000"/>
                                <w:sz w:val="18"/>
                                <w:szCs w:val="18"/>
                              </w:rPr>
                              <w:t xml:space="preserve">Association départementale d’éducation santé 74 (ADES) à Annecy </w:t>
                            </w:r>
                            <w:r>
                              <w:rPr>
                                <w:rFonts w:asciiTheme="majorHAnsi" w:eastAsia="Times New Roman" w:hAnsiTheme="majorHAnsi" w:cs="Times New Roman"/>
                                <w:color w:val="000000"/>
                                <w:sz w:val="18"/>
                                <w:szCs w:val="18"/>
                              </w:rPr>
                              <w:t>(</w:t>
                            </w:r>
                            <w:r w:rsidRPr="00B8596D">
                              <w:rPr>
                                <w:rFonts w:asciiTheme="majorHAnsi" w:eastAsia="Times New Roman" w:hAnsiTheme="majorHAnsi" w:cs="Times New Roman"/>
                                <w:color w:val="000000"/>
                                <w:sz w:val="18"/>
                                <w:szCs w:val="18"/>
                              </w:rPr>
                              <w:t>74</w:t>
                            </w:r>
                            <w:r>
                              <w:rPr>
                                <w:rFonts w:asciiTheme="majorHAnsi" w:eastAsia="Times New Roman" w:hAnsiTheme="majorHAnsi" w:cs="Times New Roman"/>
                                <w:color w:val="000000"/>
                                <w:sz w:val="18"/>
                                <w:szCs w:val="18"/>
                              </w:rPr>
                              <w:t>)</w:t>
                            </w:r>
                            <w:r w:rsidRPr="00B8596D">
                              <w:rPr>
                                <w:rFonts w:asciiTheme="majorHAnsi" w:eastAsia="Times New Roman" w:hAnsiTheme="majorHAnsi" w:cs="Times New Roman"/>
                                <w:color w:val="000000"/>
                                <w:sz w:val="18"/>
                                <w:szCs w:val="18"/>
                              </w:rPr>
                              <w:t>.</w:t>
                            </w:r>
                          </w:p>
                          <w:p w:rsidR="000E6C32" w:rsidRPr="000E6C32" w:rsidRDefault="000E6C32" w:rsidP="000E6C32"/>
                          <w:p w:rsidR="000E6C32" w:rsidRDefault="000E6C32"/>
                        </w:txbxContent>
                      </v:textbox>
                    </v:shape>
                  </w:pict>
                </mc:Fallback>
              </mc:AlternateContent>
            </w:r>
          </w:p>
          <w:p w:rsidR="00BD1372" w:rsidRDefault="00BD1372" w:rsidP="002A2905">
            <w:pPr>
              <w:spacing w:after="120"/>
              <w:contextualSpacing/>
              <w:rPr>
                <w:rFonts w:asciiTheme="majorHAnsi" w:eastAsia="Times New Roman" w:hAnsiTheme="majorHAnsi" w:cs="Times New Roman"/>
                <w:color w:val="000000"/>
                <w:sz w:val="18"/>
                <w:szCs w:val="18"/>
              </w:rPr>
            </w:pPr>
          </w:p>
          <w:p w:rsidR="00BD1372" w:rsidRDefault="00BD1372" w:rsidP="002A2905">
            <w:pPr>
              <w:spacing w:after="120"/>
              <w:contextualSpacing/>
              <w:rPr>
                <w:rFonts w:asciiTheme="majorHAnsi" w:eastAsia="Times New Roman" w:hAnsiTheme="majorHAnsi" w:cs="Times New Roman"/>
                <w:color w:val="000000"/>
                <w:sz w:val="18"/>
                <w:szCs w:val="18"/>
              </w:rPr>
            </w:pPr>
          </w:p>
          <w:p w:rsidR="000E6C32" w:rsidRDefault="000E6C32" w:rsidP="002A2905">
            <w:pPr>
              <w:spacing w:after="120"/>
              <w:contextualSpacing/>
              <w:rPr>
                <w:rFonts w:asciiTheme="majorHAnsi" w:eastAsia="Times New Roman" w:hAnsiTheme="majorHAnsi" w:cs="Times New Roman"/>
                <w:color w:val="000000"/>
                <w:sz w:val="18"/>
                <w:szCs w:val="18"/>
              </w:rPr>
            </w:pPr>
          </w:p>
          <w:p w:rsidR="00304F4B" w:rsidRDefault="00304F4B" w:rsidP="002A2905">
            <w:pPr>
              <w:spacing w:after="120"/>
              <w:contextualSpacing/>
              <w:rPr>
                <w:rFonts w:asciiTheme="majorHAnsi" w:eastAsia="Times New Roman" w:hAnsiTheme="majorHAnsi" w:cs="Times New Roman"/>
                <w:color w:val="000000"/>
                <w:sz w:val="18"/>
                <w:szCs w:val="18"/>
              </w:rPr>
            </w:pPr>
          </w:p>
          <w:p w:rsidR="00304F4B" w:rsidRDefault="00304F4B" w:rsidP="002A2905">
            <w:pPr>
              <w:spacing w:after="120"/>
              <w:contextualSpacing/>
              <w:rPr>
                <w:rFonts w:asciiTheme="majorHAnsi" w:eastAsia="Times New Roman" w:hAnsiTheme="majorHAnsi" w:cs="Times New Roman"/>
                <w:color w:val="000000"/>
                <w:sz w:val="18"/>
                <w:szCs w:val="18"/>
              </w:rPr>
            </w:pPr>
          </w:p>
          <w:p w:rsidR="00CF50BE" w:rsidRPr="00E43174" w:rsidRDefault="00CF50BE" w:rsidP="00CF50BE">
            <w:pPr>
              <w:pStyle w:val="Section"/>
              <w:rPr>
                <w:sz w:val="22"/>
                <w:szCs w:val="22"/>
              </w:rPr>
            </w:pPr>
            <w:r w:rsidRPr="00E43174">
              <w:rPr>
                <w:sz w:val="22"/>
                <w:szCs w:val="22"/>
              </w:rPr>
              <w:t>Cursus</w:t>
            </w:r>
          </w:p>
          <w:p w:rsidR="00CF50BE" w:rsidRPr="00141DCB" w:rsidRDefault="00CF50BE" w:rsidP="00CF50BE">
            <w:pPr>
              <w:pStyle w:val="Sous-section"/>
              <w:rPr>
                <w:color w:val="auto"/>
              </w:rPr>
            </w:pPr>
            <w:r w:rsidRPr="00141DCB">
              <w:rPr>
                <w:b w:val="0"/>
                <w:color w:val="auto"/>
              </w:rPr>
              <w:t xml:space="preserve">2012-2013 : </w:t>
            </w:r>
            <w:r w:rsidRPr="00141DCB">
              <w:rPr>
                <w:color w:val="auto"/>
              </w:rPr>
              <w:t xml:space="preserve">Licence Professionnelle Industrie Agroalimentaire Parcours « Responsable de production et distribution en restauration collective » </w:t>
            </w:r>
            <w:r w:rsidRPr="00141DCB">
              <w:rPr>
                <w:b w:val="0"/>
                <w:color w:val="auto"/>
              </w:rPr>
              <w:t xml:space="preserve">à </w:t>
            </w:r>
            <w:proofErr w:type="spellStart"/>
            <w:r w:rsidRPr="00141DCB">
              <w:rPr>
                <w:b w:val="0"/>
                <w:color w:val="auto"/>
              </w:rPr>
              <w:t>Oniris</w:t>
            </w:r>
            <w:proofErr w:type="spellEnd"/>
            <w:r w:rsidRPr="00141DCB">
              <w:rPr>
                <w:b w:val="0"/>
                <w:color w:val="auto"/>
              </w:rPr>
              <w:t xml:space="preserve"> (Ecole vétérinaire et agroalimentaire) à Nantes (44).</w:t>
            </w:r>
          </w:p>
          <w:p w:rsidR="00CF50BE" w:rsidRDefault="00CF50BE" w:rsidP="00CF50BE">
            <w:pPr>
              <w:rPr>
                <w:rFonts w:asciiTheme="majorHAnsi" w:eastAsia="Times New Roman" w:hAnsiTheme="majorHAnsi" w:cs="Times New Roman"/>
                <w:bCs/>
                <w:color w:val="000000"/>
                <w:sz w:val="18"/>
                <w:szCs w:val="18"/>
              </w:rPr>
            </w:pPr>
            <w:r w:rsidRPr="00141DCB">
              <w:rPr>
                <w:rFonts w:asciiTheme="majorHAnsi" w:eastAsia="Times New Roman" w:hAnsiTheme="majorHAnsi" w:cs="Times New Roman"/>
                <w:bCs/>
                <w:color w:val="000000"/>
                <w:sz w:val="18"/>
                <w:szCs w:val="18"/>
              </w:rPr>
              <w:t>2010-2012 :</w:t>
            </w:r>
            <w:r w:rsidRPr="00141DCB">
              <w:rPr>
                <w:rFonts w:asciiTheme="majorHAnsi" w:eastAsia="Times New Roman" w:hAnsiTheme="majorHAnsi" w:cs="Times New Roman"/>
                <w:b/>
                <w:bCs/>
                <w:color w:val="000000"/>
                <w:sz w:val="18"/>
                <w:szCs w:val="18"/>
              </w:rPr>
              <w:t xml:space="preserve"> BTS Diététique </w:t>
            </w:r>
            <w:r w:rsidRPr="00141DCB">
              <w:rPr>
                <w:rFonts w:asciiTheme="majorHAnsi" w:eastAsia="Times New Roman" w:hAnsiTheme="majorHAnsi" w:cs="Times New Roman"/>
                <w:bCs/>
                <w:color w:val="000000"/>
                <w:sz w:val="18"/>
                <w:szCs w:val="18"/>
              </w:rPr>
              <w:t>à IPAC (Institut des Professions, des Affaires et du Commerce) à Annecy (74).</w:t>
            </w:r>
          </w:p>
          <w:p w:rsidR="00CF50BE" w:rsidRDefault="00CF50BE" w:rsidP="00CF50BE">
            <w:pPr>
              <w:pStyle w:val="Listepuces"/>
              <w:numPr>
                <w:ilvl w:val="0"/>
                <w:numId w:val="0"/>
              </w:numPr>
              <w:ind w:left="360"/>
              <w:rPr>
                <w:rFonts w:asciiTheme="majorHAnsi" w:hAnsiTheme="majorHAnsi"/>
                <w:sz w:val="18"/>
                <w:szCs w:val="18"/>
              </w:rPr>
            </w:pPr>
          </w:p>
          <w:p w:rsidR="00CF50BE" w:rsidRDefault="00CF50BE" w:rsidP="00CF50BE">
            <w:pPr>
              <w:pStyle w:val="Listepuces"/>
              <w:numPr>
                <w:ilvl w:val="0"/>
                <w:numId w:val="0"/>
              </w:numPr>
              <w:ind w:left="360" w:hanging="360"/>
              <w:rPr>
                <w:rFonts w:asciiTheme="majorHAnsi" w:hAnsiTheme="majorHAnsi"/>
                <w:sz w:val="18"/>
                <w:szCs w:val="18"/>
              </w:rPr>
            </w:pPr>
          </w:p>
          <w:p w:rsidR="000F190E" w:rsidRPr="00B8596D" w:rsidRDefault="000F190E" w:rsidP="000F190E">
            <w:pPr>
              <w:pStyle w:val="Listepuces"/>
              <w:numPr>
                <w:ilvl w:val="0"/>
                <w:numId w:val="0"/>
              </w:numPr>
              <w:ind w:left="360"/>
              <w:rPr>
                <w:rFonts w:asciiTheme="majorHAnsi" w:hAnsiTheme="majorHAnsi"/>
                <w:sz w:val="18"/>
                <w:szCs w:val="18"/>
              </w:rPr>
            </w:pPr>
          </w:p>
          <w:p w:rsidR="00B8596D" w:rsidRDefault="00B8596D" w:rsidP="002A2905">
            <w:pPr>
              <w:pStyle w:val="Listepuces"/>
              <w:numPr>
                <w:ilvl w:val="0"/>
                <w:numId w:val="0"/>
              </w:numPr>
            </w:pPr>
          </w:p>
          <w:p w:rsidR="00B8596D" w:rsidRDefault="00B8596D" w:rsidP="002A2905">
            <w:pPr>
              <w:pStyle w:val="Listepuces"/>
              <w:numPr>
                <w:ilvl w:val="0"/>
                <w:numId w:val="0"/>
              </w:numPr>
            </w:pPr>
          </w:p>
        </w:tc>
      </w:tr>
      <w:tr w:rsidR="00F3519B" w:rsidTr="00E43174">
        <w:trPr>
          <w:trHeight w:val="12883"/>
        </w:trPr>
        <w:tc>
          <w:tcPr>
            <w:tcW w:w="2135" w:type="dxa"/>
            <w:shd w:val="clear" w:color="auto" w:fill="AAB0C7" w:themeFill="accent1" w:themeFillTint="99"/>
          </w:tcPr>
          <w:p w:rsidR="00F3519B" w:rsidRDefault="00F3519B" w:rsidP="00AD415F">
            <w:pPr>
              <w:rPr>
                <w:noProof/>
                <w:lang w:eastAsia="fr-FR"/>
              </w:rPr>
            </w:pPr>
            <w:r>
              <w:rPr>
                <w:noProof/>
                <w:lang w:eastAsia="fr-FR"/>
              </w:rPr>
              <w:lastRenderedPageBreak/>
              <w:t>E</w:t>
            </w:r>
          </w:p>
        </w:tc>
        <w:tc>
          <w:tcPr>
            <w:tcW w:w="8788" w:type="dxa"/>
            <w:tcMar>
              <w:top w:w="360" w:type="dxa"/>
              <w:left w:w="360" w:type="dxa"/>
              <w:bottom w:w="360" w:type="dxa"/>
              <w:right w:w="360" w:type="dxa"/>
            </w:tcMar>
          </w:tcPr>
          <w:p w:rsidR="00F3519B" w:rsidRDefault="00F3519B" w:rsidP="00CF50BE">
            <w:pPr>
              <w:pStyle w:val="Section"/>
              <w:rPr>
                <w:sz w:val="22"/>
                <w:szCs w:val="22"/>
              </w:rPr>
            </w:pPr>
          </w:p>
        </w:tc>
      </w:tr>
    </w:tbl>
    <w:sdt>
      <w:sdtPr>
        <w:alias w:val="Nom du C.V."/>
        <w:tag w:val="Nom du C.V."/>
        <w:id w:val="703981219"/>
        <w:placeholder>
          <w:docPart w:val="CD6BA28BF153418E88A4B397C510F297"/>
        </w:placeholder>
        <w:docPartList>
          <w:docPartGallery w:val="Quick Parts"/>
          <w:docPartCategory w:val=" Nom du C.V."/>
        </w:docPartList>
      </w:sdtPr>
      <w:sdtEndPr/>
      <w:sdtContent>
        <w:p w:rsidR="00D863D3" w:rsidRDefault="00D863D3">
          <w:pPr>
            <w:pStyle w:val="Sansinterligne"/>
          </w:pPr>
        </w:p>
        <w:p w:rsidR="00D57B53" w:rsidRDefault="00DF21A7">
          <w:pPr>
            <w:pStyle w:val="Sansinterligne"/>
          </w:pPr>
        </w:p>
      </w:sdtContent>
    </w:sdt>
    <w:tbl>
      <w:tblPr>
        <w:tblStyle w:val="Grilledutableau"/>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989"/>
      </w:tblGrid>
      <w:tr w:rsidR="00D57B53" w:rsidTr="00141DCB">
        <w:trPr>
          <w:trHeight w:val="576"/>
          <w:jc w:val="center"/>
        </w:trPr>
        <w:tc>
          <w:tcPr>
            <w:tcW w:w="9287" w:type="dxa"/>
          </w:tcPr>
          <w:p w:rsidR="00D57B53" w:rsidRDefault="00D57B53"/>
        </w:tc>
      </w:tr>
    </w:tbl>
    <w:p w:rsidR="00D57B53" w:rsidRDefault="00D57B53"/>
    <w:sectPr w:rsidR="00D57B53" w:rsidSect="000E6C32">
      <w:headerReference w:type="even" r:id="rId13"/>
      <w:headerReference w:type="default" r:id="rId14"/>
      <w:footerReference w:type="even" r:id="rId15"/>
      <w:footerReference w:type="default" r:id="rId16"/>
      <w:headerReference w:type="first" r:id="rId17"/>
      <w:footerReference w:type="first" r:id="rId18"/>
      <w:pgSz w:w="11907" w:h="16839" w:code="9"/>
      <w:pgMar w:top="567" w:right="567" w:bottom="567" w:left="56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A7" w:rsidRDefault="00DF21A7">
      <w:pPr>
        <w:spacing w:after="0" w:line="240" w:lineRule="auto"/>
      </w:pPr>
      <w:r>
        <w:separator/>
      </w:r>
    </w:p>
  </w:endnote>
  <w:endnote w:type="continuationSeparator" w:id="0">
    <w:p w:rsidR="00DF21A7" w:rsidRDefault="00DF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3" w:rsidRDefault="00403CBF">
    <w:pPr>
      <w:pStyle w:val="Pieddepagegauche"/>
    </w:pPr>
    <w:r>
      <w:rPr>
        <w:color w:val="9FB8CD" w:themeColor="accent2"/>
      </w:rPr>
      <w:sym w:font="Wingdings 3" w:char="F07D"/>
    </w:r>
    <w:r>
      <w:t xml:space="preserve"> Page </w:t>
    </w:r>
    <w:r w:rsidR="007546F8">
      <w:fldChar w:fldCharType="begin"/>
    </w:r>
    <w:r w:rsidR="007546F8">
      <w:instrText xml:space="preserve"> PAGE  \* Arabic  \* MERGEFORMAT </w:instrText>
    </w:r>
    <w:r w:rsidR="007546F8">
      <w:fldChar w:fldCharType="separate"/>
    </w:r>
    <w:r w:rsidR="00304F4B">
      <w:rPr>
        <w:noProof/>
      </w:rPr>
      <w:t>2</w:t>
    </w:r>
    <w:r w:rsidR="007546F8">
      <w:rPr>
        <w:noProof/>
      </w:rPr>
      <w:fldChar w:fldCharType="end"/>
    </w:r>
    <w:r>
      <w:t xml:space="preserve"> | </w:t>
    </w:r>
    <w:sdt>
      <w:sdtPr>
        <w:id w:val="121446346"/>
        <w:placeholder>
          <w:docPart w:val="511473985F4D4A81A5804A8DC6C2B962"/>
        </w:placeholder>
        <w:showingPlcHdr/>
        <w:text/>
      </w:sdtPr>
      <w:sdtEndPr/>
      <w:sdtContent>
        <w:r>
          <w:t>[Tapez votre numéro de téléphone]</w:t>
        </w:r>
      </w:sdtContent>
    </w:sdt>
  </w:p>
  <w:p w:rsidR="00D57B53" w:rsidRDefault="00D57B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3" w:rsidRDefault="00403CBF">
    <w:pPr>
      <w:pStyle w:val="Pieddepagedroit"/>
    </w:pPr>
    <w:r>
      <w:rPr>
        <w:color w:val="9FB8CD" w:themeColor="accent2"/>
      </w:rPr>
      <w:sym w:font="Wingdings 3" w:char="F07D"/>
    </w:r>
    <w:r>
      <w:t xml:space="preserve"> Page </w:t>
    </w:r>
    <w:r w:rsidR="007546F8">
      <w:fldChar w:fldCharType="begin"/>
    </w:r>
    <w:r w:rsidR="007546F8">
      <w:instrText xml:space="preserve"> PAGE  \* Arabic  \* MERGEFORMAT </w:instrText>
    </w:r>
    <w:r w:rsidR="007546F8">
      <w:fldChar w:fldCharType="separate"/>
    </w:r>
    <w:r w:rsidR="00304F4B">
      <w:rPr>
        <w:noProof/>
      </w:rPr>
      <w:t>3</w:t>
    </w:r>
    <w:r w:rsidR="007546F8">
      <w:rPr>
        <w:noProof/>
      </w:rPr>
      <w:fldChar w:fldCharType="end"/>
    </w:r>
    <w:r>
      <w:t xml:space="preserve"> | </w:t>
    </w:r>
    <w:sdt>
      <w:sdtPr>
        <w:id w:val="121446365"/>
        <w:placeholder>
          <w:docPart w:val="92297CF80B6648FBA7A7F6313C09815C"/>
        </w:placeholder>
        <w:temporary/>
        <w:showingPlcHdr/>
        <w:text/>
      </w:sdtPr>
      <w:sdtEndPr/>
      <w:sdtContent>
        <w:r>
          <w:t>[Tapez votre adresse de messagerie]</w:t>
        </w:r>
      </w:sdtContent>
    </w:sdt>
  </w:p>
  <w:p w:rsidR="00D57B53" w:rsidRDefault="00D57B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3" w:rsidRDefault="00D57B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A7" w:rsidRDefault="00DF21A7">
      <w:pPr>
        <w:spacing w:after="0" w:line="240" w:lineRule="auto"/>
      </w:pPr>
      <w:r>
        <w:separator/>
      </w:r>
    </w:p>
  </w:footnote>
  <w:footnote w:type="continuationSeparator" w:id="0">
    <w:p w:rsidR="00DF21A7" w:rsidRDefault="00DF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3" w:rsidRDefault="00403CBF">
    <w:pPr>
      <w:pStyle w:val="En-ttegauche"/>
      <w:jc w:val="right"/>
    </w:pPr>
    <w:r>
      <w:rPr>
        <w:color w:val="9FB8CD" w:themeColor="accent2"/>
      </w:rPr>
      <w:sym w:font="Wingdings 3" w:char="F07D"/>
    </w:r>
    <w:r>
      <w:t xml:space="preserve"> C.V. : </w:t>
    </w:r>
    <w:sdt>
      <w:sdtPr>
        <w:id w:val="176770587"/>
        <w:placeholder>
          <w:docPart w:val="A1B28965DB884069BDABA02FFBBCC307"/>
        </w:placeholder>
        <w:dataBinding w:prefixMappings="xmlns:ns0='http://schemas.openxmlformats.org/package/2006/metadata/core-properties' xmlns:ns1='http://purl.org/dc/elements/1.1/'" w:xpath="/ns0:coreProperties[1]/ns1:creator[1]" w:storeItemID="{6C3C8BC8-F283-45AE-878A-BAB7291924A1}"/>
        <w:text/>
      </w:sdtPr>
      <w:sdtEndPr/>
      <w:sdtContent>
        <w:r w:rsidR="00141DCB">
          <w:t>perso</w:t>
        </w:r>
      </w:sdtContent>
    </w:sdt>
  </w:p>
  <w:p w:rsidR="00D57B53" w:rsidRDefault="00D57B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3" w:rsidRDefault="00403CBF">
    <w:pPr>
      <w:pStyle w:val="En-ttedroit"/>
      <w:jc w:val="left"/>
    </w:pPr>
    <w:r>
      <w:rPr>
        <w:color w:val="9FB8CD" w:themeColor="accent2"/>
      </w:rPr>
      <w:sym w:font="Wingdings 3" w:char="F07D"/>
    </w:r>
    <w:r>
      <w:t xml:space="preserve"> C.V. : </w:t>
    </w:r>
    <w:sdt>
      <w:sdtPr>
        <w:id w:val="176939009"/>
        <w:placeholder>
          <w:docPart w:val="69B44188DE3E4CD9A69110C5E7DC7A1C"/>
        </w:placeholder>
        <w:dataBinding w:prefixMappings="xmlns:ns0='http://schemas.openxmlformats.org/package/2006/metadata/core-properties' xmlns:ns1='http://purl.org/dc/elements/1.1/'" w:xpath="/ns0:coreProperties[1]/ns1:creator[1]" w:storeItemID="{6C3C8BC8-F283-45AE-878A-BAB7291924A1}"/>
        <w:text/>
      </w:sdtPr>
      <w:sdtEndPr/>
      <w:sdtContent>
        <w:r w:rsidR="00141DCB">
          <w:t>perso</w:t>
        </w:r>
      </w:sdtContent>
    </w:sdt>
  </w:p>
  <w:p w:rsidR="00D57B53" w:rsidRDefault="00D57B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53" w:rsidRDefault="00D57B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epuces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epuces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3D9E3420"/>
    <w:lvl w:ilvl="0">
      <w:start w:val="1"/>
      <w:numFmt w:val="bullet"/>
      <w:pStyle w:val="Listepuces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epuces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epuces"/>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D4454F2"/>
    <w:multiLevelType w:val="hybridMultilevel"/>
    <w:tmpl w:val="753E5136"/>
    <w:lvl w:ilvl="0" w:tplc="6FC8C9DC">
      <w:start w:val="4"/>
      <w:numFmt w:val="bullet"/>
      <w:lvlText w:val="-"/>
      <w:lvlJc w:val="left"/>
      <w:pPr>
        <w:ind w:left="720" w:hanging="360"/>
      </w:pPr>
      <w:rPr>
        <w:rFonts w:ascii="Calibri" w:eastAsiaTheme="majorEastAsia" w:hAnsi="Calibri" w:cstheme="maj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LockQFSet/>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CB"/>
    <w:rsid w:val="000702CE"/>
    <w:rsid w:val="000810E7"/>
    <w:rsid w:val="000E1926"/>
    <w:rsid w:val="000E6C32"/>
    <w:rsid w:val="000F190E"/>
    <w:rsid w:val="00141DCB"/>
    <w:rsid w:val="00145437"/>
    <w:rsid w:val="00175B9A"/>
    <w:rsid w:val="002115B2"/>
    <w:rsid w:val="002244D7"/>
    <w:rsid w:val="002A2905"/>
    <w:rsid w:val="00304F4B"/>
    <w:rsid w:val="0038000C"/>
    <w:rsid w:val="003D4F07"/>
    <w:rsid w:val="00403CBF"/>
    <w:rsid w:val="00441113"/>
    <w:rsid w:val="0048141C"/>
    <w:rsid w:val="004F486A"/>
    <w:rsid w:val="00520C5E"/>
    <w:rsid w:val="00551A54"/>
    <w:rsid w:val="006029DE"/>
    <w:rsid w:val="00693AAE"/>
    <w:rsid w:val="007546F8"/>
    <w:rsid w:val="007718B5"/>
    <w:rsid w:val="007A30FB"/>
    <w:rsid w:val="007C2738"/>
    <w:rsid w:val="007F04EE"/>
    <w:rsid w:val="008E151B"/>
    <w:rsid w:val="008F12F9"/>
    <w:rsid w:val="00930473"/>
    <w:rsid w:val="009A2026"/>
    <w:rsid w:val="009E4080"/>
    <w:rsid w:val="00AD415F"/>
    <w:rsid w:val="00B33943"/>
    <w:rsid w:val="00B8596D"/>
    <w:rsid w:val="00BD1372"/>
    <w:rsid w:val="00C14819"/>
    <w:rsid w:val="00C911BC"/>
    <w:rsid w:val="00C96810"/>
    <w:rsid w:val="00CE22AC"/>
    <w:rsid w:val="00CF50BE"/>
    <w:rsid w:val="00D2323A"/>
    <w:rsid w:val="00D23A86"/>
    <w:rsid w:val="00D57B53"/>
    <w:rsid w:val="00D863D3"/>
    <w:rsid w:val="00DF21A7"/>
    <w:rsid w:val="00E06518"/>
    <w:rsid w:val="00E43174"/>
    <w:rsid w:val="00EA09FB"/>
    <w:rsid w:val="00EB0187"/>
    <w:rsid w:val="00EF3F0C"/>
    <w:rsid w:val="00EF695E"/>
    <w:rsid w:val="00F3519B"/>
    <w:rsid w:val="00F830BB"/>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BE"/>
    <w:rPr>
      <w:rFonts w:eastAsiaTheme="minorEastAsia" w:cstheme="minorBidi"/>
      <w:color w:val="000000" w:themeColor="text1"/>
      <w:sz w:val="20"/>
      <w:szCs w:val="20"/>
      <w:lang w:val="fr-FR"/>
    </w:rPr>
  </w:style>
  <w:style w:type="paragraph" w:styleId="Titre1">
    <w:name w:val="heading 1"/>
    <w:basedOn w:val="Normal"/>
    <w:next w:val="Normal"/>
    <w:link w:val="Titre1Car"/>
    <w:uiPriority w:val="9"/>
    <w:semiHidden/>
    <w:unhideWhenUsed/>
    <w:rsid w:val="00D57B53"/>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Titre2">
    <w:name w:val="heading 2"/>
    <w:basedOn w:val="Normal"/>
    <w:next w:val="Normal"/>
    <w:link w:val="Titre2Car"/>
    <w:uiPriority w:val="9"/>
    <w:semiHidden/>
    <w:unhideWhenUsed/>
    <w:qFormat/>
    <w:rsid w:val="00D57B53"/>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Titre3">
    <w:name w:val="heading 3"/>
    <w:basedOn w:val="Normal"/>
    <w:next w:val="Normal"/>
    <w:link w:val="Titre3Car"/>
    <w:uiPriority w:val="9"/>
    <w:semiHidden/>
    <w:unhideWhenUsed/>
    <w:qFormat/>
    <w:rsid w:val="00D57B53"/>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Titre4">
    <w:name w:val="heading 4"/>
    <w:basedOn w:val="Normal"/>
    <w:next w:val="Normal"/>
    <w:link w:val="Titre4Car"/>
    <w:uiPriority w:val="9"/>
    <w:semiHidden/>
    <w:unhideWhenUsed/>
    <w:qFormat/>
    <w:rsid w:val="00D57B53"/>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Titre5">
    <w:name w:val="heading 5"/>
    <w:basedOn w:val="Normal"/>
    <w:next w:val="Normal"/>
    <w:link w:val="Titre5Car"/>
    <w:uiPriority w:val="9"/>
    <w:semiHidden/>
    <w:unhideWhenUsed/>
    <w:qFormat/>
    <w:rsid w:val="00D57B53"/>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semiHidden/>
    <w:unhideWhenUsed/>
    <w:qFormat/>
    <w:rsid w:val="00D57B53"/>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Titre7">
    <w:name w:val="heading 7"/>
    <w:basedOn w:val="Normal"/>
    <w:next w:val="Normal"/>
    <w:link w:val="Titre7Car"/>
    <w:uiPriority w:val="9"/>
    <w:semiHidden/>
    <w:unhideWhenUsed/>
    <w:qFormat/>
    <w:rsid w:val="00D57B53"/>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Titre8">
    <w:name w:val="heading 8"/>
    <w:basedOn w:val="Normal"/>
    <w:next w:val="Normal"/>
    <w:link w:val="Titre8Car"/>
    <w:uiPriority w:val="9"/>
    <w:semiHidden/>
    <w:unhideWhenUsed/>
    <w:qFormat/>
    <w:rsid w:val="00D57B53"/>
    <w:pPr>
      <w:spacing w:before="200" w:after="80"/>
      <w:outlineLvl w:val="7"/>
    </w:pPr>
    <w:rPr>
      <w:rFonts w:asciiTheme="majorHAnsi" w:eastAsiaTheme="majorEastAsia" w:hAnsiTheme="majorHAnsi" w:cstheme="majorBidi"/>
      <w:color w:val="9FB8CD" w:themeColor="accent2"/>
      <w:sz w:val="18"/>
      <w:szCs w:val="18"/>
    </w:rPr>
  </w:style>
  <w:style w:type="paragraph" w:styleId="Titre9">
    <w:name w:val="heading 9"/>
    <w:basedOn w:val="Normal"/>
    <w:next w:val="Normal"/>
    <w:link w:val="Titre9Car"/>
    <w:uiPriority w:val="9"/>
    <w:semiHidden/>
    <w:unhideWhenUsed/>
    <w:qFormat/>
    <w:rsid w:val="00D57B53"/>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D57B53"/>
    <w:pPr>
      <w:spacing w:after="0" w:line="240" w:lineRule="auto"/>
    </w:pPr>
    <w:rPr>
      <w:rFonts w:eastAsiaTheme="minorEastAsia"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basedOn w:val="Normal"/>
    <w:link w:val="SansinterligneCar"/>
    <w:uiPriority w:val="99"/>
    <w:qFormat/>
    <w:rsid w:val="00D57B53"/>
    <w:pPr>
      <w:spacing w:after="0" w:line="240" w:lineRule="auto"/>
    </w:pPr>
  </w:style>
  <w:style w:type="paragraph" w:styleId="En-tte">
    <w:name w:val="header"/>
    <w:basedOn w:val="Normal"/>
    <w:link w:val="En-tteCar"/>
    <w:uiPriority w:val="99"/>
    <w:unhideWhenUsed/>
    <w:rsid w:val="00D57B53"/>
    <w:pPr>
      <w:tabs>
        <w:tab w:val="center" w:pos="4320"/>
        <w:tab w:val="right" w:pos="8640"/>
      </w:tabs>
    </w:pPr>
  </w:style>
  <w:style w:type="character" w:customStyle="1" w:styleId="En-tteCar">
    <w:name w:val="En-tête Car"/>
    <w:basedOn w:val="Policepardfaut"/>
    <w:link w:val="En-tte"/>
    <w:uiPriority w:val="99"/>
    <w:rsid w:val="00D57B53"/>
    <w:rPr>
      <w:color w:val="000000" w:themeColor="text1"/>
      <w:sz w:val="20"/>
    </w:rPr>
  </w:style>
  <w:style w:type="paragraph" w:styleId="Pieddepage">
    <w:name w:val="footer"/>
    <w:basedOn w:val="Normal"/>
    <w:link w:val="PieddepageCar"/>
    <w:uiPriority w:val="99"/>
    <w:unhideWhenUsed/>
    <w:rsid w:val="00D57B53"/>
    <w:pPr>
      <w:tabs>
        <w:tab w:val="center" w:pos="4320"/>
        <w:tab w:val="right" w:pos="8640"/>
      </w:tabs>
    </w:pPr>
  </w:style>
  <w:style w:type="character" w:customStyle="1" w:styleId="PieddepageCar">
    <w:name w:val="Pied de page Car"/>
    <w:basedOn w:val="Policepardfaut"/>
    <w:link w:val="Pieddepage"/>
    <w:uiPriority w:val="99"/>
    <w:rsid w:val="00D57B53"/>
    <w:rPr>
      <w:color w:val="000000" w:themeColor="text1"/>
      <w:sz w:val="20"/>
    </w:rPr>
  </w:style>
  <w:style w:type="paragraph" w:styleId="Textedebulles">
    <w:name w:val="Balloon Text"/>
    <w:basedOn w:val="Normal"/>
    <w:link w:val="TextedebullesCar"/>
    <w:uiPriority w:val="99"/>
    <w:semiHidden/>
    <w:unhideWhenUsed/>
    <w:rsid w:val="00D57B53"/>
    <w:rPr>
      <w:rFonts w:hAnsi="Tahoma"/>
      <w:sz w:val="16"/>
      <w:szCs w:val="16"/>
    </w:rPr>
  </w:style>
  <w:style w:type="character" w:customStyle="1" w:styleId="TextedebullesCar">
    <w:name w:val="Texte de bulles Car"/>
    <w:basedOn w:val="Policepardfaut"/>
    <w:link w:val="Textedebulles"/>
    <w:uiPriority w:val="99"/>
    <w:semiHidden/>
    <w:rsid w:val="00D57B53"/>
    <w:rPr>
      <w:rFonts w:eastAsiaTheme="minorEastAsia" w:hAnsi="Tahoma" w:cstheme="minorBidi"/>
      <w:color w:val="000000" w:themeColor="text1"/>
      <w:sz w:val="16"/>
      <w:szCs w:val="16"/>
      <w:lang w:val="fr-FR"/>
    </w:rPr>
  </w:style>
  <w:style w:type="paragraph" w:styleId="Listepuces">
    <w:name w:val="List Bullet"/>
    <w:basedOn w:val="Normal"/>
    <w:uiPriority w:val="36"/>
    <w:unhideWhenUsed/>
    <w:qFormat/>
    <w:rsid w:val="00D57B53"/>
    <w:pPr>
      <w:numPr>
        <w:numId w:val="21"/>
      </w:numPr>
      <w:spacing w:after="120"/>
      <w:contextualSpacing/>
    </w:pPr>
  </w:style>
  <w:style w:type="paragraph" w:customStyle="1" w:styleId="Section">
    <w:name w:val="Section"/>
    <w:basedOn w:val="Normal"/>
    <w:next w:val="Normal"/>
    <w:link w:val="Textesection"/>
    <w:uiPriority w:val="1"/>
    <w:qFormat/>
    <w:rsid w:val="00D57B53"/>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Sous-section">
    <w:name w:val="Sous-section"/>
    <w:basedOn w:val="Normal"/>
    <w:link w:val="Textesous-section"/>
    <w:uiPriority w:val="3"/>
    <w:qFormat/>
    <w:rsid w:val="00D57B53"/>
    <w:pPr>
      <w:spacing w:before="40" w:after="80" w:line="240" w:lineRule="auto"/>
    </w:pPr>
    <w:rPr>
      <w:rFonts w:asciiTheme="majorHAnsi" w:eastAsiaTheme="majorEastAsia" w:hAnsiTheme="majorHAnsi" w:cstheme="majorBidi"/>
      <w:b/>
      <w:bCs/>
      <w:color w:val="727CA3" w:themeColor="accent1"/>
      <w:sz w:val="18"/>
      <w:szCs w:val="18"/>
    </w:rPr>
  </w:style>
  <w:style w:type="paragraph" w:styleId="Citation">
    <w:name w:val="Quote"/>
    <w:basedOn w:val="Normal"/>
    <w:link w:val="CitationCar"/>
    <w:uiPriority w:val="29"/>
    <w:qFormat/>
    <w:rsid w:val="00D57B53"/>
    <w:rPr>
      <w:i/>
      <w:iCs/>
      <w:color w:val="7F7F7F" w:themeColor="background1" w:themeShade="7F"/>
    </w:rPr>
  </w:style>
  <w:style w:type="character" w:customStyle="1" w:styleId="CitationCar">
    <w:name w:val="Citation Car"/>
    <w:basedOn w:val="Policepardfaut"/>
    <w:link w:val="Citation"/>
    <w:uiPriority w:val="29"/>
    <w:rsid w:val="00D57B53"/>
    <w:rPr>
      <w:i/>
      <w:iCs/>
      <w:color w:val="7F7F7F" w:themeColor="background1" w:themeShade="7F"/>
      <w:sz w:val="20"/>
    </w:rPr>
  </w:style>
  <w:style w:type="character" w:customStyle="1" w:styleId="Titre2Car">
    <w:name w:val="Titre 2 Car"/>
    <w:basedOn w:val="Policepardfaut"/>
    <w:link w:val="Titre2"/>
    <w:uiPriority w:val="9"/>
    <w:semiHidden/>
    <w:rsid w:val="00D57B53"/>
    <w:rPr>
      <w:rFonts w:asciiTheme="majorHAnsi" w:eastAsiaTheme="majorEastAsia" w:hAnsiTheme="majorHAnsi" w:cstheme="majorBidi"/>
      <w:color w:val="628BAD" w:themeColor="accent2" w:themeShade="BF"/>
      <w:spacing w:val="5"/>
      <w:sz w:val="20"/>
    </w:rPr>
  </w:style>
  <w:style w:type="paragraph" w:customStyle="1" w:styleId="Nom">
    <w:name w:val="Nom"/>
    <w:basedOn w:val="Sansinterligne"/>
    <w:link w:val="Textenom"/>
    <w:uiPriority w:val="1"/>
    <w:qFormat/>
    <w:rsid w:val="00D57B53"/>
    <w:pPr>
      <w:jc w:val="right"/>
    </w:pPr>
    <w:rPr>
      <w:rFonts w:asciiTheme="majorHAnsi" w:eastAsiaTheme="majorEastAsia" w:hAnsiTheme="majorHAnsi" w:cstheme="majorBidi"/>
      <w:noProof/>
      <w:color w:val="525A7D" w:themeColor="accent1" w:themeShade="BF"/>
      <w:sz w:val="40"/>
      <w:szCs w:val="40"/>
    </w:rPr>
  </w:style>
  <w:style w:type="paragraph" w:styleId="Listepuces2">
    <w:name w:val="List Bullet 2"/>
    <w:basedOn w:val="Normal"/>
    <w:uiPriority w:val="36"/>
    <w:unhideWhenUsed/>
    <w:qFormat/>
    <w:rsid w:val="00D57B53"/>
    <w:pPr>
      <w:numPr>
        <w:numId w:val="22"/>
      </w:numPr>
      <w:spacing w:after="120"/>
      <w:contextualSpacing/>
    </w:pPr>
  </w:style>
  <w:style w:type="character" w:styleId="Lienhypertexte">
    <w:name w:val="Hyperlink"/>
    <w:basedOn w:val="Policepardfaut"/>
    <w:uiPriority w:val="99"/>
    <w:unhideWhenUsed/>
    <w:rsid w:val="00D57B53"/>
    <w:rPr>
      <w:color w:val="B292CA" w:themeColor="hyperlink"/>
      <w:u w:val="single"/>
    </w:rPr>
  </w:style>
  <w:style w:type="character" w:styleId="Titredulivre">
    <w:name w:val="Book Title"/>
    <w:basedOn w:val="Policepardfaut"/>
    <w:uiPriority w:val="33"/>
    <w:qFormat/>
    <w:rsid w:val="00D57B53"/>
    <w:rPr>
      <w:rFonts w:asciiTheme="majorHAnsi" w:eastAsiaTheme="majorEastAsia" w:hAnsiTheme="majorHAnsi" w:cstheme="majorBidi"/>
      <w:bCs w:val="0"/>
      <w:i/>
      <w:iCs/>
      <w:color w:val="8E736A" w:themeColor="accent6"/>
      <w:sz w:val="20"/>
      <w:szCs w:val="20"/>
      <w:lang w:val="fr-FR"/>
    </w:rPr>
  </w:style>
  <w:style w:type="paragraph" w:styleId="Lgende">
    <w:name w:val="caption"/>
    <w:basedOn w:val="Normal"/>
    <w:next w:val="Normal"/>
    <w:uiPriority w:val="35"/>
    <w:unhideWhenUsed/>
    <w:rsid w:val="00D57B53"/>
    <w:pPr>
      <w:spacing w:after="0" w:line="240" w:lineRule="auto"/>
    </w:pPr>
    <w:rPr>
      <w:rFonts w:asciiTheme="majorHAnsi" w:eastAsiaTheme="majorEastAsia" w:hAnsiTheme="majorHAnsi" w:cstheme="majorBidi"/>
      <w:color w:val="9FB8CD" w:themeColor="accent2"/>
      <w:sz w:val="16"/>
      <w:szCs w:val="16"/>
    </w:rPr>
  </w:style>
  <w:style w:type="character" w:styleId="Accentuation">
    <w:name w:val="Emphasis"/>
    <w:uiPriority w:val="20"/>
    <w:qFormat/>
    <w:rsid w:val="00D57B53"/>
    <w:rPr>
      <w:rFonts w:eastAsiaTheme="minorEastAsia" w:cstheme="minorBidi"/>
      <w:b/>
      <w:bCs/>
      <w:i/>
      <w:iCs/>
      <w:spacing w:val="0"/>
      <w:szCs w:val="20"/>
      <w:lang w:val="fr-FR"/>
    </w:rPr>
  </w:style>
  <w:style w:type="character" w:customStyle="1" w:styleId="SansinterligneCar">
    <w:name w:val="Sans interligne Car"/>
    <w:basedOn w:val="Policepardfaut"/>
    <w:link w:val="Sansinterligne"/>
    <w:uiPriority w:val="99"/>
    <w:rsid w:val="00D57B53"/>
    <w:rPr>
      <w:color w:val="000000" w:themeColor="text1"/>
      <w:sz w:val="20"/>
    </w:rPr>
  </w:style>
  <w:style w:type="character" w:customStyle="1" w:styleId="Titre1Car">
    <w:name w:val="Titre 1 Car"/>
    <w:basedOn w:val="Policepardfaut"/>
    <w:link w:val="Titre1"/>
    <w:uiPriority w:val="9"/>
    <w:semiHidden/>
    <w:rsid w:val="00D57B53"/>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Titre3Car">
    <w:name w:val="Titre 3 Car"/>
    <w:basedOn w:val="Policepardfaut"/>
    <w:link w:val="Titre3"/>
    <w:uiPriority w:val="9"/>
    <w:semiHidden/>
    <w:rsid w:val="00D57B53"/>
    <w:rPr>
      <w:rFonts w:asciiTheme="majorHAnsi" w:eastAsiaTheme="majorEastAsia" w:hAnsiTheme="majorHAnsi" w:cstheme="majorBidi"/>
      <w:color w:val="595959" w:themeColor="text1" w:themeTint="A6"/>
      <w:spacing w:val="5"/>
      <w:sz w:val="20"/>
    </w:rPr>
  </w:style>
  <w:style w:type="character" w:customStyle="1" w:styleId="Titre4Car">
    <w:name w:val="Titre 4 Car"/>
    <w:basedOn w:val="Policepardfaut"/>
    <w:link w:val="Titre4"/>
    <w:uiPriority w:val="9"/>
    <w:semiHidden/>
    <w:rsid w:val="00D57B53"/>
    <w:rPr>
      <w:rFonts w:asciiTheme="majorHAnsi" w:eastAsiaTheme="majorEastAsia" w:hAnsiTheme="majorHAnsi" w:cstheme="majorBidi"/>
      <w:color w:val="595959" w:themeColor="text1" w:themeTint="A6"/>
      <w:sz w:val="20"/>
    </w:rPr>
  </w:style>
  <w:style w:type="character" w:customStyle="1" w:styleId="Titre5Car">
    <w:name w:val="Titre 5 Car"/>
    <w:basedOn w:val="Policepardfaut"/>
    <w:link w:val="Titre5"/>
    <w:uiPriority w:val="9"/>
    <w:semiHidden/>
    <w:rsid w:val="00D57B53"/>
    <w:rPr>
      <w:rFonts w:asciiTheme="majorHAnsi" w:eastAsiaTheme="majorEastAsia" w:hAnsiTheme="majorHAnsi" w:cstheme="majorBidi"/>
      <w:color w:val="404040" w:themeColor="text1" w:themeTint="BF"/>
      <w:sz w:val="20"/>
    </w:rPr>
  </w:style>
  <w:style w:type="character" w:customStyle="1" w:styleId="Titre6Car">
    <w:name w:val="Titre 6 Car"/>
    <w:basedOn w:val="Policepardfaut"/>
    <w:link w:val="Titre6"/>
    <w:uiPriority w:val="9"/>
    <w:semiHidden/>
    <w:rsid w:val="00D57B53"/>
    <w:rPr>
      <w:rFonts w:asciiTheme="majorHAnsi" w:eastAsiaTheme="majorEastAsia" w:hAnsiTheme="majorHAnsi" w:cstheme="majorBidi"/>
      <w:b/>
      <w:bCs/>
      <w:color w:val="7F7F7F" w:themeColor="background1" w:themeShade="7F"/>
      <w:sz w:val="18"/>
      <w:szCs w:val="18"/>
    </w:rPr>
  </w:style>
  <w:style w:type="character" w:customStyle="1" w:styleId="Titre7Car">
    <w:name w:val="Titre 7 Car"/>
    <w:basedOn w:val="Policepardfaut"/>
    <w:link w:val="Titre7"/>
    <w:uiPriority w:val="9"/>
    <w:semiHidden/>
    <w:rsid w:val="00D57B53"/>
    <w:rPr>
      <w:rFonts w:asciiTheme="majorHAnsi" w:eastAsiaTheme="majorEastAsia" w:hAnsiTheme="majorHAnsi" w:cstheme="majorBidi"/>
      <w:b/>
      <w:bCs/>
      <w:i/>
      <w:iCs/>
      <w:color w:val="808080" w:themeColor="background1" w:themeShade="80"/>
      <w:sz w:val="18"/>
      <w:szCs w:val="18"/>
    </w:rPr>
  </w:style>
  <w:style w:type="character" w:customStyle="1" w:styleId="Titre8Car">
    <w:name w:val="Titre 8 Car"/>
    <w:basedOn w:val="Policepardfaut"/>
    <w:link w:val="Titre8"/>
    <w:uiPriority w:val="9"/>
    <w:semiHidden/>
    <w:rsid w:val="00D57B53"/>
    <w:rPr>
      <w:rFonts w:asciiTheme="majorHAnsi" w:eastAsiaTheme="majorEastAsia" w:hAnsiTheme="majorHAnsi" w:cstheme="majorBidi"/>
      <w:color w:val="9FB8CD" w:themeColor="accent2"/>
      <w:sz w:val="18"/>
      <w:szCs w:val="18"/>
    </w:rPr>
  </w:style>
  <w:style w:type="character" w:customStyle="1" w:styleId="Titre9Car">
    <w:name w:val="Titre 9 Car"/>
    <w:basedOn w:val="Policepardfaut"/>
    <w:link w:val="Titre9"/>
    <w:uiPriority w:val="9"/>
    <w:semiHidden/>
    <w:rsid w:val="00D57B53"/>
    <w:rPr>
      <w:rFonts w:asciiTheme="majorHAnsi" w:eastAsiaTheme="majorEastAsia" w:hAnsiTheme="majorHAnsi" w:cstheme="majorBidi"/>
      <w:i/>
      <w:iCs/>
      <w:color w:val="9FB8CD" w:themeColor="accent2"/>
      <w:sz w:val="18"/>
      <w:szCs w:val="18"/>
    </w:rPr>
  </w:style>
  <w:style w:type="character" w:styleId="Emphaseintense">
    <w:name w:val="Intense Emphasis"/>
    <w:basedOn w:val="Policepardfaut"/>
    <w:uiPriority w:val="21"/>
    <w:qFormat/>
    <w:rsid w:val="00D57B53"/>
    <w:rPr>
      <w:b/>
      <w:bCs/>
      <w:i/>
      <w:iCs/>
      <w:color w:val="BAC737" w:themeColor="accent3" w:themeShade="BF"/>
      <w:sz w:val="20"/>
    </w:rPr>
  </w:style>
  <w:style w:type="paragraph" w:styleId="Citationintense">
    <w:name w:val="Intense Quote"/>
    <w:basedOn w:val="Normal"/>
    <w:link w:val="CitationintenseCar"/>
    <w:uiPriority w:val="30"/>
    <w:qFormat/>
    <w:rsid w:val="00D57B53"/>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itationintenseCar">
    <w:name w:val="Citation intense Car"/>
    <w:basedOn w:val="Policepardfaut"/>
    <w:link w:val="Citationintense"/>
    <w:uiPriority w:val="30"/>
    <w:rsid w:val="00D57B53"/>
    <w:rPr>
      <w:rFonts w:asciiTheme="majorHAnsi" w:eastAsiaTheme="majorEastAsia" w:hAnsiTheme="majorHAnsi" w:cstheme="majorBidi"/>
      <w:i/>
      <w:iCs/>
      <w:color w:val="FFFFFF" w:themeColor="background1"/>
      <w:sz w:val="20"/>
      <w:shd w:val="clear" w:color="auto" w:fill="9FB8CD" w:themeFill="accent2"/>
    </w:rPr>
  </w:style>
  <w:style w:type="character" w:styleId="Rfrenceintense">
    <w:name w:val="Intense Reference"/>
    <w:basedOn w:val="Policepardfaut"/>
    <w:uiPriority w:val="32"/>
    <w:qFormat/>
    <w:rsid w:val="00D57B53"/>
    <w:rPr>
      <w:b/>
      <w:bCs/>
      <w:color w:val="525A7D" w:themeColor="accent1" w:themeShade="BF"/>
      <w:sz w:val="20"/>
      <w:u w:val="single"/>
    </w:rPr>
  </w:style>
  <w:style w:type="paragraph" w:styleId="Listepuces3">
    <w:name w:val="List Bullet 3"/>
    <w:basedOn w:val="Normal"/>
    <w:uiPriority w:val="36"/>
    <w:unhideWhenUsed/>
    <w:qFormat/>
    <w:rsid w:val="00D57B53"/>
    <w:pPr>
      <w:numPr>
        <w:numId w:val="23"/>
      </w:numPr>
      <w:spacing w:after="120"/>
      <w:contextualSpacing/>
    </w:pPr>
  </w:style>
  <w:style w:type="paragraph" w:styleId="Listepuces4">
    <w:name w:val="List Bullet 4"/>
    <w:basedOn w:val="Normal"/>
    <w:uiPriority w:val="36"/>
    <w:unhideWhenUsed/>
    <w:qFormat/>
    <w:rsid w:val="00D57B53"/>
    <w:pPr>
      <w:numPr>
        <w:numId w:val="24"/>
      </w:numPr>
      <w:spacing w:after="120"/>
      <w:contextualSpacing/>
    </w:pPr>
  </w:style>
  <w:style w:type="paragraph" w:styleId="Listepuces5">
    <w:name w:val="List Bullet 5"/>
    <w:basedOn w:val="Normal"/>
    <w:uiPriority w:val="36"/>
    <w:unhideWhenUsed/>
    <w:qFormat/>
    <w:rsid w:val="00D57B53"/>
    <w:pPr>
      <w:numPr>
        <w:numId w:val="25"/>
      </w:numPr>
      <w:spacing w:after="120"/>
      <w:contextualSpacing/>
    </w:pPr>
  </w:style>
  <w:style w:type="character" w:styleId="lev">
    <w:name w:val="Strong"/>
    <w:uiPriority w:val="22"/>
    <w:qFormat/>
    <w:rsid w:val="00D57B53"/>
    <w:rPr>
      <w:rFonts w:asciiTheme="minorHAnsi" w:eastAsiaTheme="minorEastAsia" w:hAnsiTheme="minorHAnsi" w:cstheme="minorBidi"/>
      <w:b/>
      <w:bCs/>
      <w:iCs w:val="0"/>
      <w:color w:val="9FB8CD" w:themeColor="accent2"/>
      <w:szCs w:val="20"/>
      <w:lang w:val="fr-FR"/>
    </w:rPr>
  </w:style>
  <w:style w:type="character" w:styleId="Emphaseple">
    <w:name w:val="Subtle Emphasis"/>
    <w:basedOn w:val="Policepardfaut"/>
    <w:uiPriority w:val="19"/>
    <w:qFormat/>
    <w:rsid w:val="00D57B53"/>
    <w:rPr>
      <w:i/>
      <w:iCs/>
      <w:color w:val="737373" w:themeColor="text1" w:themeTint="8C"/>
      <w:kern w:val="16"/>
      <w:sz w:val="20"/>
    </w:rPr>
  </w:style>
  <w:style w:type="character" w:styleId="Rfrenceple">
    <w:name w:val="Subtle Reference"/>
    <w:basedOn w:val="Policepardfaut"/>
    <w:uiPriority w:val="31"/>
    <w:qFormat/>
    <w:rsid w:val="00D57B53"/>
    <w:rPr>
      <w:color w:val="737373" w:themeColor="text1" w:themeTint="8C"/>
      <w:sz w:val="20"/>
      <w:u w:val="single"/>
    </w:rPr>
  </w:style>
  <w:style w:type="paragraph" w:styleId="TM1">
    <w:name w:val="toc 1"/>
    <w:basedOn w:val="Normal"/>
    <w:next w:val="Normal"/>
    <w:autoRedefine/>
    <w:uiPriority w:val="99"/>
    <w:semiHidden/>
    <w:unhideWhenUsed/>
    <w:qFormat/>
    <w:rsid w:val="00D57B53"/>
    <w:pPr>
      <w:tabs>
        <w:tab w:val="right" w:leader="dot" w:pos="8630"/>
      </w:tabs>
      <w:spacing w:after="40" w:line="240" w:lineRule="auto"/>
    </w:pPr>
    <w:rPr>
      <w:smallCaps/>
      <w:noProof/>
      <w:color w:val="9FB8CD" w:themeColor="accent2"/>
    </w:rPr>
  </w:style>
  <w:style w:type="paragraph" w:styleId="TM2">
    <w:name w:val="toc 2"/>
    <w:basedOn w:val="Normal"/>
    <w:next w:val="Normal"/>
    <w:autoRedefine/>
    <w:uiPriority w:val="99"/>
    <w:semiHidden/>
    <w:unhideWhenUsed/>
    <w:qFormat/>
    <w:rsid w:val="00D57B53"/>
    <w:pPr>
      <w:tabs>
        <w:tab w:val="right" w:leader="dot" w:pos="8630"/>
      </w:tabs>
      <w:spacing w:after="40" w:line="240" w:lineRule="auto"/>
      <w:ind w:left="216"/>
    </w:pPr>
    <w:rPr>
      <w:smallCaps/>
      <w:noProof/>
    </w:rPr>
  </w:style>
  <w:style w:type="paragraph" w:styleId="TM3">
    <w:name w:val="toc 3"/>
    <w:basedOn w:val="Normal"/>
    <w:next w:val="Normal"/>
    <w:autoRedefine/>
    <w:uiPriority w:val="99"/>
    <w:semiHidden/>
    <w:unhideWhenUsed/>
    <w:qFormat/>
    <w:rsid w:val="00D57B53"/>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qFormat/>
    <w:rsid w:val="00D57B53"/>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qFormat/>
    <w:rsid w:val="00D57B53"/>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qFormat/>
    <w:rsid w:val="00D57B53"/>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qFormat/>
    <w:rsid w:val="00D57B53"/>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qFormat/>
    <w:rsid w:val="00D57B53"/>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qFormat/>
    <w:rsid w:val="00D57B53"/>
    <w:pPr>
      <w:tabs>
        <w:tab w:val="right" w:leader="dot" w:pos="8630"/>
      </w:tabs>
      <w:spacing w:after="40" w:line="240" w:lineRule="auto"/>
      <w:ind w:left="1760"/>
    </w:pPr>
    <w:rPr>
      <w:smallCaps/>
      <w:noProof/>
    </w:rPr>
  </w:style>
  <w:style w:type="paragraph" w:customStyle="1" w:styleId="Adressedelexpditeur">
    <w:name w:val="Adresse de l'expéditeur"/>
    <w:basedOn w:val="Sansinterligne"/>
    <w:link w:val="Texteadressedelexpditeur"/>
    <w:uiPriority w:val="2"/>
    <w:unhideWhenUsed/>
    <w:qFormat/>
    <w:rsid w:val="00D57B53"/>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Sous-titre">
    <w:name w:val="Subtitle"/>
    <w:basedOn w:val="Normal"/>
    <w:link w:val="Sous-titreCar"/>
    <w:uiPriority w:val="11"/>
    <w:semiHidden/>
    <w:unhideWhenUsed/>
    <w:qFormat/>
    <w:rsid w:val="00D57B53"/>
    <w:pPr>
      <w:spacing w:after="720" w:line="240" w:lineRule="auto"/>
    </w:pPr>
    <w:rPr>
      <w:rFonts w:asciiTheme="majorHAnsi" w:eastAsiaTheme="majorEastAsia" w:hAnsiTheme="majorHAnsi" w:cstheme="majorBidi"/>
      <w:color w:val="9FB8CD" w:themeColor="accent2"/>
      <w:sz w:val="24"/>
      <w:szCs w:val="24"/>
    </w:rPr>
  </w:style>
  <w:style w:type="character" w:customStyle="1" w:styleId="Sous-titreCar">
    <w:name w:val="Sous-titre Car"/>
    <w:basedOn w:val="Policepardfaut"/>
    <w:link w:val="Sous-titre"/>
    <w:uiPriority w:val="11"/>
    <w:semiHidden/>
    <w:rsid w:val="00D57B53"/>
    <w:rPr>
      <w:rFonts w:asciiTheme="majorHAnsi" w:eastAsiaTheme="majorEastAsia" w:hAnsiTheme="majorHAnsi" w:cstheme="majorBidi"/>
      <w:color w:val="9FB8CD" w:themeColor="accent2"/>
      <w:sz w:val="24"/>
      <w:szCs w:val="24"/>
    </w:rPr>
  </w:style>
  <w:style w:type="paragraph" w:styleId="Titre">
    <w:name w:val="Title"/>
    <w:basedOn w:val="Normal"/>
    <w:link w:val="TitreCar"/>
    <w:uiPriority w:val="10"/>
    <w:semiHidden/>
    <w:unhideWhenUsed/>
    <w:qFormat/>
    <w:rsid w:val="00D57B53"/>
    <w:pPr>
      <w:spacing w:line="240" w:lineRule="auto"/>
    </w:pPr>
    <w:rPr>
      <w:rFonts w:asciiTheme="majorHAnsi" w:eastAsiaTheme="majorEastAsia" w:hAnsiTheme="majorHAnsi" w:cstheme="majorBidi"/>
      <w:color w:val="9FB8CD" w:themeColor="accent2"/>
      <w:sz w:val="52"/>
      <w:szCs w:val="52"/>
    </w:rPr>
  </w:style>
  <w:style w:type="character" w:customStyle="1" w:styleId="TitreCar">
    <w:name w:val="Titre Car"/>
    <w:basedOn w:val="Policepardfaut"/>
    <w:link w:val="Titre"/>
    <w:uiPriority w:val="10"/>
    <w:semiHidden/>
    <w:rsid w:val="00D57B53"/>
    <w:rPr>
      <w:rFonts w:asciiTheme="majorHAnsi" w:eastAsiaTheme="majorEastAsia" w:hAnsiTheme="majorHAnsi" w:cstheme="majorBidi"/>
      <w:color w:val="9FB8CD" w:themeColor="accent2"/>
      <w:sz w:val="52"/>
      <w:szCs w:val="52"/>
    </w:rPr>
  </w:style>
  <w:style w:type="character" w:customStyle="1" w:styleId="Textenom">
    <w:name w:val="Texte nom"/>
    <w:basedOn w:val="SansinterligneCar"/>
    <w:link w:val="Nom"/>
    <w:uiPriority w:val="1"/>
    <w:rsid w:val="00D57B53"/>
    <w:rPr>
      <w:rFonts w:asciiTheme="majorHAnsi" w:eastAsiaTheme="majorEastAsia" w:hAnsiTheme="majorHAnsi" w:cstheme="majorBidi"/>
      <w:noProof/>
      <w:color w:val="525A7D" w:themeColor="accent1" w:themeShade="BF"/>
      <w:sz w:val="40"/>
      <w:szCs w:val="40"/>
    </w:rPr>
  </w:style>
  <w:style w:type="character" w:customStyle="1" w:styleId="Textesection">
    <w:name w:val="Texte section"/>
    <w:basedOn w:val="Policepardfaut"/>
    <w:link w:val="Section"/>
    <w:uiPriority w:val="1"/>
    <w:rsid w:val="00D57B53"/>
    <w:rPr>
      <w:rFonts w:asciiTheme="majorHAnsi" w:eastAsiaTheme="majorEastAsia" w:hAnsiTheme="majorHAnsi" w:cstheme="majorBidi"/>
      <w:b/>
      <w:bCs/>
      <w:color w:val="9FB8CD" w:themeColor="accent2"/>
      <w:sz w:val="24"/>
      <w:szCs w:val="24"/>
    </w:rPr>
  </w:style>
  <w:style w:type="character" w:customStyle="1" w:styleId="Textesous-section">
    <w:name w:val="Texte sous-section"/>
    <w:basedOn w:val="Policepardfaut"/>
    <w:link w:val="Sous-section"/>
    <w:uiPriority w:val="3"/>
    <w:rsid w:val="00D57B53"/>
    <w:rPr>
      <w:rFonts w:asciiTheme="majorHAnsi" w:eastAsiaTheme="majorEastAsia" w:hAnsiTheme="majorHAnsi" w:cstheme="majorBidi"/>
      <w:b/>
      <w:bCs/>
      <w:color w:val="727CA3" w:themeColor="accent1"/>
      <w:sz w:val="18"/>
      <w:szCs w:val="18"/>
    </w:rPr>
  </w:style>
  <w:style w:type="character" w:customStyle="1" w:styleId="Texteadressedelexpditeur">
    <w:name w:val="Texte adresse de l'expéditeur"/>
    <w:basedOn w:val="SansinterligneCar"/>
    <w:link w:val="Adressedelexpditeur"/>
    <w:uiPriority w:val="2"/>
    <w:rsid w:val="00D57B53"/>
    <w:rPr>
      <w:rFonts w:asciiTheme="majorHAnsi" w:eastAsiaTheme="majorEastAsia" w:hAnsiTheme="majorHAnsi" w:cstheme="majorBidi"/>
      <w:color w:val="9FB8CD" w:themeColor="accent2"/>
      <w:sz w:val="18"/>
      <w:szCs w:val="18"/>
      <w:lang w:val="fr-FR"/>
    </w:rPr>
  </w:style>
  <w:style w:type="character" w:styleId="Textedelespacerserv">
    <w:name w:val="Placeholder Text"/>
    <w:basedOn w:val="Policepardfaut"/>
    <w:uiPriority w:val="99"/>
    <w:unhideWhenUsed/>
    <w:rsid w:val="00D57B53"/>
    <w:rPr>
      <w:color w:val="808080"/>
    </w:rPr>
  </w:style>
  <w:style w:type="paragraph" w:customStyle="1" w:styleId="Sous-sectionDate">
    <w:name w:val="Sous-section Date"/>
    <w:basedOn w:val="Section"/>
    <w:link w:val="Textesous-sectionDate"/>
    <w:uiPriority w:val="4"/>
    <w:qFormat/>
    <w:rsid w:val="00D57B53"/>
    <w:rPr>
      <w:b w:val="0"/>
      <w:bCs w:val="0"/>
      <w:color w:val="727CA3" w:themeColor="accent1"/>
      <w:sz w:val="18"/>
      <w:szCs w:val="18"/>
    </w:rPr>
  </w:style>
  <w:style w:type="paragraph" w:customStyle="1" w:styleId="Textesous-section0">
    <w:name w:val="Texte sous-section"/>
    <w:basedOn w:val="Normal"/>
    <w:uiPriority w:val="5"/>
    <w:qFormat/>
    <w:rsid w:val="00D57B53"/>
    <w:pPr>
      <w:spacing w:after="320"/>
      <w:contextualSpacing/>
    </w:pPr>
  </w:style>
  <w:style w:type="character" w:customStyle="1" w:styleId="Textesous-sectionDate">
    <w:name w:val="Texte sous-section Date"/>
    <w:basedOn w:val="Textesous-section"/>
    <w:link w:val="Sous-sectionDate"/>
    <w:uiPriority w:val="4"/>
    <w:rsid w:val="00D57B53"/>
    <w:rPr>
      <w:rFonts w:asciiTheme="majorHAnsi" w:eastAsiaTheme="majorEastAsia" w:hAnsiTheme="majorHAnsi" w:cstheme="majorBidi"/>
      <w:b/>
      <w:bCs/>
      <w:color w:val="727CA3" w:themeColor="accent1"/>
      <w:sz w:val="18"/>
      <w:szCs w:val="18"/>
    </w:rPr>
  </w:style>
  <w:style w:type="paragraph" w:customStyle="1" w:styleId="Pieddepagepremirepage">
    <w:name w:val="Pied de page première page"/>
    <w:basedOn w:val="Pieddepage"/>
    <w:uiPriority w:val="34"/>
    <w:rsid w:val="00D57B53"/>
    <w:pPr>
      <w:pBdr>
        <w:top w:val="dashed" w:sz="4" w:space="18" w:color="7F7F7F"/>
      </w:pBdr>
      <w:jc w:val="right"/>
    </w:pPr>
    <w:rPr>
      <w:color w:val="7F7F7F" w:themeColor="text1" w:themeTint="80"/>
    </w:rPr>
  </w:style>
  <w:style w:type="paragraph" w:customStyle="1" w:styleId="En-ttepremirepage">
    <w:name w:val="En-tête première page"/>
    <w:basedOn w:val="En-tte"/>
    <w:qFormat/>
    <w:rsid w:val="00D57B53"/>
    <w:pPr>
      <w:pBdr>
        <w:bottom w:val="dashed" w:sz="4" w:space="18" w:color="7F7F7F"/>
      </w:pBdr>
      <w:spacing w:line="396" w:lineRule="auto"/>
    </w:pPr>
    <w:rPr>
      <w:color w:val="7F7F7F" w:themeColor="text1" w:themeTint="80"/>
    </w:rPr>
  </w:style>
  <w:style w:type="paragraph" w:customStyle="1" w:styleId="Textedadresse">
    <w:name w:val="Texte d'adresse"/>
    <w:basedOn w:val="Sansinterligne"/>
    <w:uiPriority w:val="2"/>
    <w:qFormat/>
    <w:rsid w:val="00D57B53"/>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En-ttegauche">
    <w:name w:val="En-tête gauche"/>
    <w:basedOn w:val="En-tte"/>
    <w:uiPriority w:val="35"/>
    <w:unhideWhenUsed/>
    <w:qFormat/>
    <w:rsid w:val="00D57B53"/>
    <w:pPr>
      <w:pBdr>
        <w:bottom w:val="dashed" w:sz="4" w:space="18" w:color="7F7F7F" w:themeColor="text1" w:themeTint="80"/>
      </w:pBdr>
      <w:spacing w:line="396" w:lineRule="auto"/>
      <w:contextualSpacing/>
    </w:pPr>
    <w:rPr>
      <w:color w:val="7F7F7F" w:themeColor="text1" w:themeTint="80"/>
    </w:rPr>
  </w:style>
  <w:style w:type="paragraph" w:customStyle="1" w:styleId="Pieddepagegauche">
    <w:name w:val="Pied de page gauche"/>
    <w:basedOn w:val="Normal"/>
    <w:next w:val="Sous-section"/>
    <w:uiPriority w:val="35"/>
    <w:unhideWhenUsed/>
    <w:qFormat/>
    <w:rsid w:val="00D57B53"/>
    <w:pPr>
      <w:pBdr>
        <w:top w:val="dashed" w:sz="4" w:space="18" w:color="7F7F7F" w:themeColor="text1" w:themeTint="80"/>
      </w:pBdr>
      <w:tabs>
        <w:tab w:val="center" w:pos="4320"/>
        <w:tab w:val="right" w:pos="8640"/>
      </w:tabs>
    </w:pPr>
    <w:rPr>
      <w:color w:val="7F7F7F" w:themeColor="text1" w:themeTint="80"/>
    </w:rPr>
  </w:style>
  <w:style w:type="paragraph" w:customStyle="1" w:styleId="En-ttedroit">
    <w:name w:val="En-tête droit"/>
    <w:basedOn w:val="En-tte"/>
    <w:uiPriority w:val="35"/>
    <w:unhideWhenUsed/>
    <w:qFormat/>
    <w:rsid w:val="00D57B53"/>
    <w:pPr>
      <w:pBdr>
        <w:bottom w:val="dashed" w:sz="4" w:space="18" w:color="7F7F7F"/>
      </w:pBdr>
      <w:spacing w:line="396" w:lineRule="auto"/>
      <w:contextualSpacing/>
      <w:jc w:val="right"/>
    </w:pPr>
    <w:rPr>
      <w:color w:val="7F7F7F" w:themeColor="text1" w:themeTint="80"/>
    </w:rPr>
  </w:style>
  <w:style w:type="paragraph" w:customStyle="1" w:styleId="Pieddepagedroit">
    <w:name w:val="Pied de page droit"/>
    <w:basedOn w:val="Pieddepage"/>
    <w:uiPriority w:val="35"/>
    <w:unhideWhenUsed/>
    <w:qFormat/>
    <w:rsid w:val="00D57B53"/>
    <w:pPr>
      <w:pBdr>
        <w:top w:val="dashed" w:sz="4" w:space="18" w:color="7F7F7F"/>
      </w:pBdr>
      <w:jc w:val="right"/>
    </w:pPr>
    <w:rPr>
      <w:color w:val="7F7F7F" w:themeColor="text1" w:themeTint="80"/>
    </w:rPr>
  </w:style>
  <w:style w:type="paragraph" w:customStyle="1" w:styleId="Nomdudestinataire">
    <w:name w:val="Nom du destinataire"/>
    <w:basedOn w:val="Sansinterligne"/>
    <w:uiPriority w:val="1"/>
    <w:qFormat/>
    <w:rsid w:val="00D57B53"/>
    <w:pPr>
      <w:jc w:val="right"/>
    </w:pPr>
    <w:rPr>
      <w:rFonts w:asciiTheme="majorHAnsi" w:eastAsiaTheme="majorEastAsia" w:hAnsiTheme="majorHAnsi" w:cstheme="majorBidi"/>
      <w:noProof/>
      <w:color w:val="525A7D" w:themeColor="accent1" w:themeShade="B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BE"/>
    <w:rPr>
      <w:rFonts w:eastAsiaTheme="minorEastAsia" w:cstheme="minorBidi"/>
      <w:color w:val="000000" w:themeColor="text1"/>
      <w:sz w:val="20"/>
      <w:szCs w:val="20"/>
      <w:lang w:val="fr-FR"/>
    </w:rPr>
  </w:style>
  <w:style w:type="paragraph" w:styleId="Titre1">
    <w:name w:val="heading 1"/>
    <w:basedOn w:val="Normal"/>
    <w:next w:val="Normal"/>
    <w:link w:val="Titre1Car"/>
    <w:uiPriority w:val="9"/>
    <w:semiHidden/>
    <w:unhideWhenUsed/>
    <w:rsid w:val="00D57B53"/>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Titre2">
    <w:name w:val="heading 2"/>
    <w:basedOn w:val="Normal"/>
    <w:next w:val="Normal"/>
    <w:link w:val="Titre2Car"/>
    <w:uiPriority w:val="9"/>
    <w:semiHidden/>
    <w:unhideWhenUsed/>
    <w:qFormat/>
    <w:rsid w:val="00D57B53"/>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Titre3">
    <w:name w:val="heading 3"/>
    <w:basedOn w:val="Normal"/>
    <w:next w:val="Normal"/>
    <w:link w:val="Titre3Car"/>
    <w:uiPriority w:val="9"/>
    <w:semiHidden/>
    <w:unhideWhenUsed/>
    <w:qFormat/>
    <w:rsid w:val="00D57B53"/>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Titre4">
    <w:name w:val="heading 4"/>
    <w:basedOn w:val="Normal"/>
    <w:next w:val="Normal"/>
    <w:link w:val="Titre4Car"/>
    <w:uiPriority w:val="9"/>
    <w:semiHidden/>
    <w:unhideWhenUsed/>
    <w:qFormat/>
    <w:rsid w:val="00D57B53"/>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Titre5">
    <w:name w:val="heading 5"/>
    <w:basedOn w:val="Normal"/>
    <w:next w:val="Normal"/>
    <w:link w:val="Titre5Car"/>
    <w:uiPriority w:val="9"/>
    <w:semiHidden/>
    <w:unhideWhenUsed/>
    <w:qFormat/>
    <w:rsid w:val="00D57B53"/>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semiHidden/>
    <w:unhideWhenUsed/>
    <w:qFormat/>
    <w:rsid w:val="00D57B53"/>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Titre7">
    <w:name w:val="heading 7"/>
    <w:basedOn w:val="Normal"/>
    <w:next w:val="Normal"/>
    <w:link w:val="Titre7Car"/>
    <w:uiPriority w:val="9"/>
    <w:semiHidden/>
    <w:unhideWhenUsed/>
    <w:qFormat/>
    <w:rsid w:val="00D57B53"/>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Titre8">
    <w:name w:val="heading 8"/>
    <w:basedOn w:val="Normal"/>
    <w:next w:val="Normal"/>
    <w:link w:val="Titre8Car"/>
    <w:uiPriority w:val="9"/>
    <w:semiHidden/>
    <w:unhideWhenUsed/>
    <w:qFormat/>
    <w:rsid w:val="00D57B53"/>
    <w:pPr>
      <w:spacing w:before="200" w:after="80"/>
      <w:outlineLvl w:val="7"/>
    </w:pPr>
    <w:rPr>
      <w:rFonts w:asciiTheme="majorHAnsi" w:eastAsiaTheme="majorEastAsia" w:hAnsiTheme="majorHAnsi" w:cstheme="majorBidi"/>
      <w:color w:val="9FB8CD" w:themeColor="accent2"/>
      <w:sz w:val="18"/>
      <w:szCs w:val="18"/>
    </w:rPr>
  </w:style>
  <w:style w:type="paragraph" w:styleId="Titre9">
    <w:name w:val="heading 9"/>
    <w:basedOn w:val="Normal"/>
    <w:next w:val="Normal"/>
    <w:link w:val="Titre9Car"/>
    <w:uiPriority w:val="9"/>
    <w:semiHidden/>
    <w:unhideWhenUsed/>
    <w:qFormat/>
    <w:rsid w:val="00D57B53"/>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D57B53"/>
    <w:pPr>
      <w:spacing w:after="0" w:line="240" w:lineRule="auto"/>
    </w:pPr>
    <w:rPr>
      <w:rFonts w:eastAsiaTheme="minorEastAsia"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basedOn w:val="Normal"/>
    <w:link w:val="SansinterligneCar"/>
    <w:uiPriority w:val="99"/>
    <w:qFormat/>
    <w:rsid w:val="00D57B53"/>
    <w:pPr>
      <w:spacing w:after="0" w:line="240" w:lineRule="auto"/>
    </w:pPr>
  </w:style>
  <w:style w:type="paragraph" w:styleId="En-tte">
    <w:name w:val="header"/>
    <w:basedOn w:val="Normal"/>
    <w:link w:val="En-tteCar"/>
    <w:uiPriority w:val="99"/>
    <w:unhideWhenUsed/>
    <w:rsid w:val="00D57B53"/>
    <w:pPr>
      <w:tabs>
        <w:tab w:val="center" w:pos="4320"/>
        <w:tab w:val="right" w:pos="8640"/>
      </w:tabs>
    </w:pPr>
  </w:style>
  <w:style w:type="character" w:customStyle="1" w:styleId="En-tteCar">
    <w:name w:val="En-tête Car"/>
    <w:basedOn w:val="Policepardfaut"/>
    <w:link w:val="En-tte"/>
    <w:uiPriority w:val="99"/>
    <w:rsid w:val="00D57B53"/>
    <w:rPr>
      <w:color w:val="000000" w:themeColor="text1"/>
      <w:sz w:val="20"/>
    </w:rPr>
  </w:style>
  <w:style w:type="paragraph" w:styleId="Pieddepage">
    <w:name w:val="footer"/>
    <w:basedOn w:val="Normal"/>
    <w:link w:val="PieddepageCar"/>
    <w:uiPriority w:val="99"/>
    <w:unhideWhenUsed/>
    <w:rsid w:val="00D57B53"/>
    <w:pPr>
      <w:tabs>
        <w:tab w:val="center" w:pos="4320"/>
        <w:tab w:val="right" w:pos="8640"/>
      </w:tabs>
    </w:pPr>
  </w:style>
  <w:style w:type="character" w:customStyle="1" w:styleId="PieddepageCar">
    <w:name w:val="Pied de page Car"/>
    <w:basedOn w:val="Policepardfaut"/>
    <w:link w:val="Pieddepage"/>
    <w:uiPriority w:val="99"/>
    <w:rsid w:val="00D57B53"/>
    <w:rPr>
      <w:color w:val="000000" w:themeColor="text1"/>
      <w:sz w:val="20"/>
    </w:rPr>
  </w:style>
  <w:style w:type="paragraph" w:styleId="Textedebulles">
    <w:name w:val="Balloon Text"/>
    <w:basedOn w:val="Normal"/>
    <w:link w:val="TextedebullesCar"/>
    <w:uiPriority w:val="99"/>
    <w:semiHidden/>
    <w:unhideWhenUsed/>
    <w:rsid w:val="00D57B53"/>
    <w:rPr>
      <w:rFonts w:hAnsi="Tahoma"/>
      <w:sz w:val="16"/>
      <w:szCs w:val="16"/>
    </w:rPr>
  </w:style>
  <w:style w:type="character" w:customStyle="1" w:styleId="TextedebullesCar">
    <w:name w:val="Texte de bulles Car"/>
    <w:basedOn w:val="Policepardfaut"/>
    <w:link w:val="Textedebulles"/>
    <w:uiPriority w:val="99"/>
    <w:semiHidden/>
    <w:rsid w:val="00D57B53"/>
    <w:rPr>
      <w:rFonts w:eastAsiaTheme="minorEastAsia" w:hAnsi="Tahoma" w:cstheme="minorBidi"/>
      <w:color w:val="000000" w:themeColor="text1"/>
      <w:sz w:val="16"/>
      <w:szCs w:val="16"/>
      <w:lang w:val="fr-FR"/>
    </w:rPr>
  </w:style>
  <w:style w:type="paragraph" w:styleId="Listepuces">
    <w:name w:val="List Bullet"/>
    <w:basedOn w:val="Normal"/>
    <w:uiPriority w:val="36"/>
    <w:unhideWhenUsed/>
    <w:qFormat/>
    <w:rsid w:val="00D57B53"/>
    <w:pPr>
      <w:numPr>
        <w:numId w:val="21"/>
      </w:numPr>
      <w:spacing w:after="120"/>
      <w:contextualSpacing/>
    </w:pPr>
  </w:style>
  <w:style w:type="paragraph" w:customStyle="1" w:styleId="Section">
    <w:name w:val="Section"/>
    <w:basedOn w:val="Normal"/>
    <w:next w:val="Normal"/>
    <w:link w:val="Textesection"/>
    <w:uiPriority w:val="1"/>
    <w:qFormat/>
    <w:rsid w:val="00D57B53"/>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Sous-section">
    <w:name w:val="Sous-section"/>
    <w:basedOn w:val="Normal"/>
    <w:link w:val="Textesous-section"/>
    <w:uiPriority w:val="3"/>
    <w:qFormat/>
    <w:rsid w:val="00D57B53"/>
    <w:pPr>
      <w:spacing w:before="40" w:after="80" w:line="240" w:lineRule="auto"/>
    </w:pPr>
    <w:rPr>
      <w:rFonts w:asciiTheme="majorHAnsi" w:eastAsiaTheme="majorEastAsia" w:hAnsiTheme="majorHAnsi" w:cstheme="majorBidi"/>
      <w:b/>
      <w:bCs/>
      <w:color w:val="727CA3" w:themeColor="accent1"/>
      <w:sz w:val="18"/>
      <w:szCs w:val="18"/>
    </w:rPr>
  </w:style>
  <w:style w:type="paragraph" w:styleId="Citation">
    <w:name w:val="Quote"/>
    <w:basedOn w:val="Normal"/>
    <w:link w:val="CitationCar"/>
    <w:uiPriority w:val="29"/>
    <w:qFormat/>
    <w:rsid w:val="00D57B53"/>
    <w:rPr>
      <w:i/>
      <w:iCs/>
      <w:color w:val="7F7F7F" w:themeColor="background1" w:themeShade="7F"/>
    </w:rPr>
  </w:style>
  <w:style w:type="character" w:customStyle="1" w:styleId="CitationCar">
    <w:name w:val="Citation Car"/>
    <w:basedOn w:val="Policepardfaut"/>
    <w:link w:val="Citation"/>
    <w:uiPriority w:val="29"/>
    <w:rsid w:val="00D57B53"/>
    <w:rPr>
      <w:i/>
      <w:iCs/>
      <w:color w:val="7F7F7F" w:themeColor="background1" w:themeShade="7F"/>
      <w:sz w:val="20"/>
    </w:rPr>
  </w:style>
  <w:style w:type="character" w:customStyle="1" w:styleId="Titre2Car">
    <w:name w:val="Titre 2 Car"/>
    <w:basedOn w:val="Policepardfaut"/>
    <w:link w:val="Titre2"/>
    <w:uiPriority w:val="9"/>
    <w:semiHidden/>
    <w:rsid w:val="00D57B53"/>
    <w:rPr>
      <w:rFonts w:asciiTheme="majorHAnsi" w:eastAsiaTheme="majorEastAsia" w:hAnsiTheme="majorHAnsi" w:cstheme="majorBidi"/>
      <w:color w:val="628BAD" w:themeColor="accent2" w:themeShade="BF"/>
      <w:spacing w:val="5"/>
      <w:sz w:val="20"/>
    </w:rPr>
  </w:style>
  <w:style w:type="paragraph" w:customStyle="1" w:styleId="Nom">
    <w:name w:val="Nom"/>
    <w:basedOn w:val="Sansinterligne"/>
    <w:link w:val="Textenom"/>
    <w:uiPriority w:val="1"/>
    <w:qFormat/>
    <w:rsid w:val="00D57B53"/>
    <w:pPr>
      <w:jc w:val="right"/>
    </w:pPr>
    <w:rPr>
      <w:rFonts w:asciiTheme="majorHAnsi" w:eastAsiaTheme="majorEastAsia" w:hAnsiTheme="majorHAnsi" w:cstheme="majorBidi"/>
      <w:noProof/>
      <w:color w:val="525A7D" w:themeColor="accent1" w:themeShade="BF"/>
      <w:sz w:val="40"/>
      <w:szCs w:val="40"/>
    </w:rPr>
  </w:style>
  <w:style w:type="paragraph" w:styleId="Listepuces2">
    <w:name w:val="List Bullet 2"/>
    <w:basedOn w:val="Normal"/>
    <w:uiPriority w:val="36"/>
    <w:unhideWhenUsed/>
    <w:qFormat/>
    <w:rsid w:val="00D57B53"/>
    <w:pPr>
      <w:numPr>
        <w:numId w:val="22"/>
      </w:numPr>
      <w:spacing w:after="120"/>
      <w:contextualSpacing/>
    </w:pPr>
  </w:style>
  <w:style w:type="character" w:styleId="Lienhypertexte">
    <w:name w:val="Hyperlink"/>
    <w:basedOn w:val="Policepardfaut"/>
    <w:uiPriority w:val="99"/>
    <w:unhideWhenUsed/>
    <w:rsid w:val="00D57B53"/>
    <w:rPr>
      <w:color w:val="B292CA" w:themeColor="hyperlink"/>
      <w:u w:val="single"/>
    </w:rPr>
  </w:style>
  <w:style w:type="character" w:styleId="Titredulivre">
    <w:name w:val="Book Title"/>
    <w:basedOn w:val="Policepardfaut"/>
    <w:uiPriority w:val="33"/>
    <w:qFormat/>
    <w:rsid w:val="00D57B53"/>
    <w:rPr>
      <w:rFonts w:asciiTheme="majorHAnsi" w:eastAsiaTheme="majorEastAsia" w:hAnsiTheme="majorHAnsi" w:cstheme="majorBidi"/>
      <w:bCs w:val="0"/>
      <w:i/>
      <w:iCs/>
      <w:color w:val="8E736A" w:themeColor="accent6"/>
      <w:sz w:val="20"/>
      <w:szCs w:val="20"/>
      <w:lang w:val="fr-FR"/>
    </w:rPr>
  </w:style>
  <w:style w:type="paragraph" w:styleId="Lgende">
    <w:name w:val="caption"/>
    <w:basedOn w:val="Normal"/>
    <w:next w:val="Normal"/>
    <w:uiPriority w:val="35"/>
    <w:unhideWhenUsed/>
    <w:rsid w:val="00D57B53"/>
    <w:pPr>
      <w:spacing w:after="0" w:line="240" w:lineRule="auto"/>
    </w:pPr>
    <w:rPr>
      <w:rFonts w:asciiTheme="majorHAnsi" w:eastAsiaTheme="majorEastAsia" w:hAnsiTheme="majorHAnsi" w:cstheme="majorBidi"/>
      <w:color w:val="9FB8CD" w:themeColor="accent2"/>
      <w:sz w:val="16"/>
      <w:szCs w:val="16"/>
    </w:rPr>
  </w:style>
  <w:style w:type="character" w:styleId="Accentuation">
    <w:name w:val="Emphasis"/>
    <w:uiPriority w:val="20"/>
    <w:qFormat/>
    <w:rsid w:val="00D57B53"/>
    <w:rPr>
      <w:rFonts w:eastAsiaTheme="minorEastAsia" w:cstheme="minorBidi"/>
      <w:b/>
      <w:bCs/>
      <w:i/>
      <w:iCs/>
      <w:spacing w:val="0"/>
      <w:szCs w:val="20"/>
      <w:lang w:val="fr-FR"/>
    </w:rPr>
  </w:style>
  <w:style w:type="character" w:customStyle="1" w:styleId="SansinterligneCar">
    <w:name w:val="Sans interligne Car"/>
    <w:basedOn w:val="Policepardfaut"/>
    <w:link w:val="Sansinterligne"/>
    <w:uiPriority w:val="99"/>
    <w:rsid w:val="00D57B53"/>
    <w:rPr>
      <w:color w:val="000000" w:themeColor="text1"/>
      <w:sz w:val="20"/>
    </w:rPr>
  </w:style>
  <w:style w:type="character" w:customStyle="1" w:styleId="Titre1Car">
    <w:name w:val="Titre 1 Car"/>
    <w:basedOn w:val="Policepardfaut"/>
    <w:link w:val="Titre1"/>
    <w:uiPriority w:val="9"/>
    <w:semiHidden/>
    <w:rsid w:val="00D57B53"/>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Titre3Car">
    <w:name w:val="Titre 3 Car"/>
    <w:basedOn w:val="Policepardfaut"/>
    <w:link w:val="Titre3"/>
    <w:uiPriority w:val="9"/>
    <w:semiHidden/>
    <w:rsid w:val="00D57B53"/>
    <w:rPr>
      <w:rFonts w:asciiTheme="majorHAnsi" w:eastAsiaTheme="majorEastAsia" w:hAnsiTheme="majorHAnsi" w:cstheme="majorBidi"/>
      <w:color w:val="595959" w:themeColor="text1" w:themeTint="A6"/>
      <w:spacing w:val="5"/>
      <w:sz w:val="20"/>
    </w:rPr>
  </w:style>
  <w:style w:type="character" w:customStyle="1" w:styleId="Titre4Car">
    <w:name w:val="Titre 4 Car"/>
    <w:basedOn w:val="Policepardfaut"/>
    <w:link w:val="Titre4"/>
    <w:uiPriority w:val="9"/>
    <w:semiHidden/>
    <w:rsid w:val="00D57B53"/>
    <w:rPr>
      <w:rFonts w:asciiTheme="majorHAnsi" w:eastAsiaTheme="majorEastAsia" w:hAnsiTheme="majorHAnsi" w:cstheme="majorBidi"/>
      <w:color w:val="595959" w:themeColor="text1" w:themeTint="A6"/>
      <w:sz w:val="20"/>
    </w:rPr>
  </w:style>
  <w:style w:type="character" w:customStyle="1" w:styleId="Titre5Car">
    <w:name w:val="Titre 5 Car"/>
    <w:basedOn w:val="Policepardfaut"/>
    <w:link w:val="Titre5"/>
    <w:uiPriority w:val="9"/>
    <w:semiHidden/>
    <w:rsid w:val="00D57B53"/>
    <w:rPr>
      <w:rFonts w:asciiTheme="majorHAnsi" w:eastAsiaTheme="majorEastAsia" w:hAnsiTheme="majorHAnsi" w:cstheme="majorBidi"/>
      <w:color w:val="404040" w:themeColor="text1" w:themeTint="BF"/>
      <w:sz w:val="20"/>
    </w:rPr>
  </w:style>
  <w:style w:type="character" w:customStyle="1" w:styleId="Titre6Car">
    <w:name w:val="Titre 6 Car"/>
    <w:basedOn w:val="Policepardfaut"/>
    <w:link w:val="Titre6"/>
    <w:uiPriority w:val="9"/>
    <w:semiHidden/>
    <w:rsid w:val="00D57B53"/>
    <w:rPr>
      <w:rFonts w:asciiTheme="majorHAnsi" w:eastAsiaTheme="majorEastAsia" w:hAnsiTheme="majorHAnsi" w:cstheme="majorBidi"/>
      <w:b/>
      <w:bCs/>
      <w:color w:val="7F7F7F" w:themeColor="background1" w:themeShade="7F"/>
      <w:sz w:val="18"/>
      <w:szCs w:val="18"/>
    </w:rPr>
  </w:style>
  <w:style w:type="character" w:customStyle="1" w:styleId="Titre7Car">
    <w:name w:val="Titre 7 Car"/>
    <w:basedOn w:val="Policepardfaut"/>
    <w:link w:val="Titre7"/>
    <w:uiPriority w:val="9"/>
    <w:semiHidden/>
    <w:rsid w:val="00D57B53"/>
    <w:rPr>
      <w:rFonts w:asciiTheme="majorHAnsi" w:eastAsiaTheme="majorEastAsia" w:hAnsiTheme="majorHAnsi" w:cstheme="majorBidi"/>
      <w:b/>
      <w:bCs/>
      <w:i/>
      <w:iCs/>
      <w:color w:val="808080" w:themeColor="background1" w:themeShade="80"/>
      <w:sz w:val="18"/>
      <w:szCs w:val="18"/>
    </w:rPr>
  </w:style>
  <w:style w:type="character" w:customStyle="1" w:styleId="Titre8Car">
    <w:name w:val="Titre 8 Car"/>
    <w:basedOn w:val="Policepardfaut"/>
    <w:link w:val="Titre8"/>
    <w:uiPriority w:val="9"/>
    <w:semiHidden/>
    <w:rsid w:val="00D57B53"/>
    <w:rPr>
      <w:rFonts w:asciiTheme="majorHAnsi" w:eastAsiaTheme="majorEastAsia" w:hAnsiTheme="majorHAnsi" w:cstheme="majorBidi"/>
      <w:color w:val="9FB8CD" w:themeColor="accent2"/>
      <w:sz w:val="18"/>
      <w:szCs w:val="18"/>
    </w:rPr>
  </w:style>
  <w:style w:type="character" w:customStyle="1" w:styleId="Titre9Car">
    <w:name w:val="Titre 9 Car"/>
    <w:basedOn w:val="Policepardfaut"/>
    <w:link w:val="Titre9"/>
    <w:uiPriority w:val="9"/>
    <w:semiHidden/>
    <w:rsid w:val="00D57B53"/>
    <w:rPr>
      <w:rFonts w:asciiTheme="majorHAnsi" w:eastAsiaTheme="majorEastAsia" w:hAnsiTheme="majorHAnsi" w:cstheme="majorBidi"/>
      <w:i/>
      <w:iCs/>
      <w:color w:val="9FB8CD" w:themeColor="accent2"/>
      <w:sz w:val="18"/>
      <w:szCs w:val="18"/>
    </w:rPr>
  </w:style>
  <w:style w:type="character" w:styleId="Emphaseintense">
    <w:name w:val="Intense Emphasis"/>
    <w:basedOn w:val="Policepardfaut"/>
    <w:uiPriority w:val="21"/>
    <w:qFormat/>
    <w:rsid w:val="00D57B53"/>
    <w:rPr>
      <w:b/>
      <w:bCs/>
      <w:i/>
      <w:iCs/>
      <w:color w:val="BAC737" w:themeColor="accent3" w:themeShade="BF"/>
      <w:sz w:val="20"/>
    </w:rPr>
  </w:style>
  <w:style w:type="paragraph" w:styleId="Citationintense">
    <w:name w:val="Intense Quote"/>
    <w:basedOn w:val="Normal"/>
    <w:link w:val="CitationintenseCar"/>
    <w:uiPriority w:val="30"/>
    <w:qFormat/>
    <w:rsid w:val="00D57B53"/>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itationintenseCar">
    <w:name w:val="Citation intense Car"/>
    <w:basedOn w:val="Policepardfaut"/>
    <w:link w:val="Citationintense"/>
    <w:uiPriority w:val="30"/>
    <w:rsid w:val="00D57B53"/>
    <w:rPr>
      <w:rFonts w:asciiTheme="majorHAnsi" w:eastAsiaTheme="majorEastAsia" w:hAnsiTheme="majorHAnsi" w:cstheme="majorBidi"/>
      <w:i/>
      <w:iCs/>
      <w:color w:val="FFFFFF" w:themeColor="background1"/>
      <w:sz w:val="20"/>
      <w:shd w:val="clear" w:color="auto" w:fill="9FB8CD" w:themeFill="accent2"/>
    </w:rPr>
  </w:style>
  <w:style w:type="character" w:styleId="Rfrenceintense">
    <w:name w:val="Intense Reference"/>
    <w:basedOn w:val="Policepardfaut"/>
    <w:uiPriority w:val="32"/>
    <w:qFormat/>
    <w:rsid w:val="00D57B53"/>
    <w:rPr>
      <w:b/>
      <w:bCs/>
      <w:color w:val="525A7D" w:themeColor="accent1" w:themeShade="BF"/>
      <w:sz w:val="20"/>
      <w:u w:val="single"/>
    </w:rPr>
  </w:style>
  <w:style w:type="paragraph" w:styleId="Listepuces3">
    <w:name w:val="List Bullet 3"/>
    <w:basedOn w:val="Normal"/>
    <w:uiPriority w:val="36"/>
    <w:unhideWhenUsed/>
    <w:qFormat/>
    <w:rsid w:val="00D57B53"/>
    <w:pPr>
      <w:numPr>
        <w:numId w:val="23"/>
      </w:numPr>
      <w:spacing w:after="120"/>
      <w:contextualSpacing/>
    </w:pPr>
  </w:style>
  <w:style w:type="paragraph" w:styleId="Listepuces4">
    <w:name w:val="List Bullet 4"/>
    <w:basedOn w:val="Normal"/>
    <w:uiPriority w:val="36"/>
    <w:unhideWhenUsed/>
    <w:qFormat/>
    <w:rsid w:val="00D57B53"/>
    <w:pPr>
      <w:numPr>
        <w:numId w:val="24"/>
      </w:numPr>
      <w:spacing w:after="120"/>
      <w:contextualSpacing/>
    </w:pPr>
  </w:style>
  <w:style w:type="paragraph" w:styleId="Listepuces5">
    <w:name w:val="List Bullet 5"/>
    <w:basedOn w:val="Normal"/>
    <w:uiPriority w:val="36"/>
    <w:unhideWhenUsed/>
    <w:qFormat/>
    <w:rsid w:val="00D57B53"/>
    <w:pPr>
      <w:numPr>
        <w:numId w:val="25"/>
      </w:numPr>
      <w:spacing w:after="120"/>
      <w:contextualSpacing/>
    </w:pPr>
  </w:style>
  <w:style w:type="character" w:styleId="lev">
    <w:name w:val="Strong"/>
    <w:uiPriority w:val="22"/>
    <w:qFormat/>
    <w:rsid w:val="00D57B53"/>
    <w:rPr>
      <w:rFonts w:asciiTheme="minorHAnsi" w:eastAsiaTheme="minorEastAsia" w:hAnsiTheme="minorHAnsi" w:cstheme="minorBidi"/>
      <w:b/>
      <w:bCs/>
      <w:iCs w:val="0"/>
      <w:color w:val="9FB8CD" w:themeColor="accent2"/>
      <w:szCs w:val="20"/>
      <w:lang w:val="fr-FR"/>
    </w:rPr>
  </w:style>
  <w:style w:type="character" w:styleId="Emphaseple">
    <w:name w:val="Subtle Emphasis"/>
    <w:basedOn w:val="Policepardfaut"/>
    <w:uiPriority w:val="19"/>
    <w:qFormat/>
    <w:rsid w:val="00D57B53"/>
    <w:rPr>
      <w:i/>
      <w:iCs/>
      <w:color w:val="737373" w:themeColor="text1" w:themeTint="8C"/>
      <w:kern w:val="16"/>
      <w:sz w:val="20"/>
    </w:rPr>
  </w:style>
  <w:style w:type="character" w:styleId="Rfrenceple">
    <w:name w:val="Subtle Reference"/>
    <w:basedOn w:val="Policepardfaut"/>
    <w:uiPriority w:val="31"/>
    <w:qFormat/>
    <w:rsid w:val="00D57B53"/>
    <w:rPr>
      <w:color w:val="737373" w:themeColor="text1" w:themeTint="8C"/>
      <w:sz w:val="20"/>
      <w:u w:val="single"/>
    </w:rPr>
  </w:style>
  <w:style w:type="paragraph" w:styleId="TM1">
    <w:name w:val="toc 1"/>
    <w:basedOn w:val="Normal"/>
    <w:next w:val="Normal"/>
    <w:autoRedefine/>
    <w:uiPriority w:val="99"/>
    <w:semiHidden/>
    <w:unhideWhenUsed/>
    <w:qFormat/>
    <w:rsid w:val="00D57B53"/>
    <w:pPr>
      <w:tabs>
        <w:tab w:val="right" w:leader="dot" w:pos="8630"/>
      </w:tabs>
      <w:spacing w:after="40" w:line="240" w:lineRule="auto"/>
    </w:pPr>
    <w:rPr>
      <w:smallCaps/>
      <w:noProof/>
      <w:color w:val="9FB8CD" w:themeColor="accent2"/>
    </w:rPr>
  </w:style>
  <w:style w:type="paragraph" w:styleId="TM2">
    <w:name w:val="toc 2"/>
    <w:basedOn w:val="Normal"/>
    <w:next w:val="Normal"/>
    <w:autoRedefine/>
    <w:uiPriority w:val="99"/>
    <w:semiHidden/>
    <w:unhideWhenUsed/>
    <w:qFormat/>
    <w:rsid w:val="00D57B53"/>
    <w:pPr>
      <w:tabs>
        <w:tab w:val="right" w:leader="dot" w:pos="8630"/>
      </w:tabs>
      <w:spacing w:after="40" w:line="240" w:lineRule="auto"/>
      <w:ind w:left="216"/>
    </w:pPr>
    <w:rPr>
      <w:smallCaps/>
      <w:noProof/>
    </w:rPr>
  </w:style>
  <w:style w:type="paragraph" w:styleId="TM3">
    <w:name w:val="toc 3"/>
    <w:basedOn w:val="Normal"/>
    <w:next w:val="Normal"/>
    <w:autoRedefine/>
    <w:uiPriority w:val="99"/>
    <w:semiHidden/>
    <w:unhideWhenUsed/>
    <w:qFormat/>
    <w:rsid w:val="00D57B53"/>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qFormat/>
    <w:rsid w:val="00D57B53"/>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qFormat/>
    <w:rsid w:val="00D57B53"/>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qFormat/>
    <w:rsid w:val="00D57B53"/>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qFormat/>
    <w:rsid w:val="00D57B53"/>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qFormat/>
    <w:rsid w:val="00D57B53"/>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qFormat/>
    <w:rsid w:val="00D57B53"/>
    <w:pPr>
      <w:tabs>
        <w:tab w:val="right" w:leader="dot" w:pos="8630"/>
      </w:tabs>
      <w:spacing w:after="40" w:line="240" w:lineRule="auto"/>
      <w:ind w:left="1760"/>
    </w:pPr>
    <w:rPr>
      <w:smallCaps/>
      <w:noProof/>
    </w:rPr>
  </w:style>
  <w:style w:type="paragraph" w:customStyle="1" w:styleId="Adressedelexpditeur">
    <w:name w:val="Adresse de l'expéditeur"/>
    <w:basedOn w:val="Sansinterligne"/>
    <w:link w:val="Texteadressedelexpditeur"/>
    <w:uiPriority w:val="2"/>
    <w:unhideWhenUsed/>
    <w:qFormat/>
    <w:rsid w:val="00D57B53"/>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Sous-titre">
    <w:name w:val="Subtitle"/>
    <w:basedOn w:val="Normal"/>
    <w:link w:val="Sous-titreCar"/>
    <w:uiPriority w:val="11"/>
    <w:semiHidden/>
    <w:unhideWhenUsed/>
    <w:qFormat/>
    <w:rsid w:val="00D57B53"/>
    <w:pPr>
      <w:spacing w:after="720" w:line="240" w:lineRule="auto"/>
    </w:pPr>
    <w:rPr>
      <w:rFonts w:asciiTheme="majorHAnsi" w:eastAsiaTheme="majorEastAsia" w:hAnsiTheme="majorHAnsi" w:cstheme="majorBidi"/>
      <w:color w:val="9FB8CD" w:themeColor="accent2"/>
      <w:sz w:val="24"/>
      <w:szCs w:val="24"/>
    </w:rPr>
  </w:style>
  <w:style w:type="character" w:customStyle="1" w:styleId="Sous-titreCar">
    <w:name w:val="Sous-titre Car"/>
    <w:basedOn w:val="Policepardfaut"/>
    <w:link w:val="Sous-titre"/>
    <w:uiPriority w:val="11"/>
    <w:semiHidden/>
    <w:rsid w:val="00D57B53"/>
    <w:rPr>
      <w:rFonts w:asciiTheme="majorHAnsi" w:eastAsiaTheme="majorEastAsia" w:hAnsiTheme="majorHAnsi" w:cstheme="majorBidi"/>
      <w:color w:val="9FB8CD" w:themeColor="accent2"/>
      <w:sz w:val="24"/>
      <w:szCs w:val="24"/>
    </w:rPr>
  </w:style>
  <w:style w:type="paragraph" w:styleId="Titre">
    <w:name w:val="Title"/>
    <w:basedOn w:val="Normal"/>
    <w:link w:val="TitreCar"/>
    <w:uiPriority w:val="10"/>
    <w:semiHidden/>
    <w:unhideWhenUsed/>
    <w:qFormat/>
    <w:rsid w:val="00D57B53"/>
    <w:pPr>
      <w:spacing w:line="240" w:lineRule="auto"/>
    </w:pPr>
    <w:rPr>
      <w:rFonts w:asciiTheme="majorHAnsi" w:eastAsiaTheme="majorEastAsia" w:hAnsiTheme="majorHAnsi" w:cstheme="majorBidi"/>
      <w:color w:val="9FB8CD" w:themeColor="accent2"/>
      <w:sz w:val="52"/>
      <w:szCs w:val="52"/>
    </w:rPr>
  </w:style>
  <w:style w:type="character" w:customStyle="1" w:styleId="TitreCar">
    <w:name w:val="Titre Car"/>
    <w:basedOn w:val="Policepardfaut"/>
    <w:link w:val="Titre"/>
    <w:uiPriority w:val="10"/>
    <w:semiHidden/>
    <w:rsid w:val="00D57B53"/>
    <w:rPr>
      <w:rFonts w:asciiTheme="majorHAnsi" w:eastAsiaTheme="majorEastAsia" w:hAnsiTheme="majorHAnsi" w:cstheme="majorBidi"/>
      <w:color w:val="9FB8CD" w:themeColor="accent2"/>
      <w:sz w:val="52"/>
      <w:szCs w:val="52"/>
    </w:rPr>
  </w:style>
  <w:style w:type="character" w:customStyle="1" w:styleId="Textenom">
    <w:name w:val="Texte nom"/>
    <w:basedOn w:val="SansinterligneCar"/>
    <w:link w:val="Nom"/>
    <w:uiPriority w:val="1"/>
    <w:rsid w:val="00D57B53"/>
    <w:rPr>
      <w:rFonts w:asciiTheme="majorHAnsi" w:eastAsiaTheme="majorEastAsia" w:hAnsiTheme="majorHAnsi" w:cstheme="majorBidi"/>
      <w:noProof/>
      <w:color w:val="525A7D" w:themeColor="accent1" w:themeShade="BF"/>
      <w:sz w:val="40"/>
      <w:szCs w:val="40"/>
    </w:rPr>
  </w:style>
  <w:style w:type="character" w:customStyle="1" w:styleId="Textesection">
    <w:name w:val="Texte section"/>
    <w:basedOn w:val="Policepardfaut"/>
    <w:link w:val="Section"/>
    <w:uiPriority w:val="1"/>
    <w:rsid w:val="00D57B53"/>
    <w:rPr>
      <w:rFonts w:asciiTheme="majorHAnsi" w:eastAsiaTheme="majorEastAsia" w:hAnsiTheme="majorHAnsi" w:cstheme="majorBidi"/>
      <w:b/>
      <w:bCs/>
      <w:color w:val="9FB8CD" w:themeColor="accent2"/>
      <w:sz w:val="24"/>
      <w:szCs w:val="24"/>
    </w:rPr>
  </w:style>
  <w:style w:type="character" w:customStyle="1" w:styleId="Textesous-section">
    <w:name w:val="Texte sous-section"/>
    <w:basedOn w:val="Policepardfaut"/>
    <w:link w:val="Sous-section"/>
    <w:uiPriority w:val="3"/>
    <w:rsid w:val="00D57B53"/>
    <w:rPr>
      <w:rFonts w:asciiTheme="majorHAnsi" w:eastAsiaTheme="majorEastAsia" w:hAnsiTheme="majorHAnsi" w:cstheme="majorBidi"/>
      <w:b/>
      <w:bCs/>
      <w:color w:val="727CA3" w:themeColor="accent1"/>
      <w:sz w:val="18"/>
      <w:szCs w:val="18"/>
    </w:rPr>
  </w:style>
  <w:style w:type="character" w:customStyle="1" w:styleId="Texteadressedelexpditeur">
    <w:name w:val="Texte adresse de l'expéditeur"/>
    <w:basedOn w:val="SansinterligneCar"/>
    <w:link w:val="Adressedelexpditeur"/>
    <w:uiPriority w:val="2"/>
    <w:rsid w:val="00D57B53"/>
    <w:rPr>
      <w:rFonts w:asciiTheme="majorHAnsi" w:eastAsiaTheme="majorEastAsia" w:hAnsiTheme="majorHAnsi" w:cstheme="majorBidi"/>
      <w:color w:val="9FB8CD" w:themeColor="accent2"/>
      <w:sz w:val="18"/>
      <w:szCs w:val="18"/>
      <w:lang w:val="fr-FR"/>
    </w:rPr>
  </w:style>
  <w:style w:type="character" w:styleId="Textedelespacerserv">
    <w:name w:val="Placeholder Text"/>
    <w:basedOn w:val="Policepardfaut"/>
    <w:uiPriority w:val="99"/>
    <w:unhideWhenUsed/>
    <w:rsid w:val="00D57B53"/>
    <w:rPr>
      <w:color w:val="808080"/>
    </w:rPr>
  </w:style>
  <w:style w:type="paragraph" w:customStyle="1" w:styleId="Sous-sectionDate">
    <w:name w:val="Sous-section Date"/>
    <w:basedOn w:val="Section"/>
    <w:link w:val="Textesous-sectionDate"/>
    <w:uiPriority w:val="4"/>
    <w:qFormat/>
    <w:rsid w:val="00D57B53"/>
    <w:rPr>
      <w:b w:val="0"/>
      <w:bCs w:val="0"/>
      <w:color w:val="727CA3" w:themeColor="accent1"/>
      <w:sz w:val="18"/>
      <w:szCs w:val="18"/>
    </w:rPr>
  </w:style>
  <w:style w:type="paragraph" w:customStyle="1" w:styleId="Textesous-section0">
    <w:name w:val="Texte sous-section"/>
    <w:basedOn w:val="Normal"/>
    <w:uiPriority w:val="5"/>
    <w:qFormat/>
    <w:rsid w:val="00D57B53"/>
    <w:pPr>
      <w:spacing w:after="320"/>
      <w:contextualSpacing/>
    </w:pPr>
  </w:style>
  <w:style w:type="character" w:customStyle="1" w:styleId="Textesous-sectionDate">
    <w:name w:val="Texte sous-section Date"/>
    <w:basedOn w:val="Textesous-section"/>
    <w:link w:val="Sous-sectionDate"/>
    <w:uiPriority w:val="4"/>
    <w:rsid w:val="00D57B53"/>
    <w:rPr>
      <w:rFonts w:asciiTheme="majorHAnsi" w:eastAsiaTheme="majorEastAsia" w:hAnsiTheme="majorHAnsi" w:cstheme="majorBidi"/>
      <w:b/>
      <w:bCs/>
      <w:color w:val="727CA3" w:themeColor="accent1"/>
      <w:sz w:val="18"/>
      <w:szCs w:val="18"/>
    </w:rPr>
  </w:style>
  <w:style w:type="paragraph" w:customStyle="1" w:styleId="Pieddepagepremirepage">
    <w:name w:val="Pied de page première page"/>
    <w:basedOn w:val="Pieddepage"/>
    <w:uiPriority w:val="34"/>
    <w:rsid w:val="00D57B53"/>
    <w:pPr>
      <w:pBdr>
        <w:top w:val="dashed" w:sz="4" w:space="18" w:color="7F7F7F"/>
      </w:pBdr>
      <w:jc w:val="right"/>
    </w:pPr>
    <w:rPr>
      <w:color w:val="7F7F7F" w:themeColor="text1" w:themeTint="80"/>
    </w:rPr>
  </w:style>
  <w:style w:type="paragraph" w:customStyle="1" w:styleId="En-ttepremirepage">
    <w:name w:val="En-tête première page"/>
    <w:basedOn w:val="En-tte"/>
    <w:qFormat/>
    <w:rsid w:val="00D57B53"/>
    <w:pPr>
      <w:pBdr>
        <w:bottom w:val="dashed" w:sz="4" w:space="18" w:color="7F7F7F"/>
      </w:pBdr>
      <w:spacing w:line="396" w:lineRule="auto"/>
    </w:pPr>
    <w:rPr>
      <w:color w:val="7F7F7F" w:themeColor="text1" w:themeTint="80"/>
    </w:rPr>
  </w:style>
  <w:style w:type="paragraph" w:customStyle="1" w:styleId="Textedadresse">
    <w:name w:val="Texte d'adresse"/>
    <w:basedOn w:val="Sansinterligne"/>
    <w:uiPriority w:val="2"/>
    <w:qFormat/>
    <w:rsid w:val="00D57B53"/>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En-ttegauche">
    <w:name w:val="En-tête gauche"/>
    <w:basedOn w:val="En-tte"/>
    <w:uiPriority w:val="35"/>
    <w:unhideWhenUsed/>
    <w:qFormat/>
    <w:rsid w:val="00D57B53"/>
    <w:pPr>
      <w:pBdr>
        <w:bottom w:val="dashed" w:sz="4" w:space="18" w:color="7F7F7F" w:themeColor="text1" w:themeTint="80"/>
      </w:pBdr>
      <w:spacing w:line="396" w:lineRule="auto"/>
      <w:contextualSpacing/>
    </w:pPr>
    <w:rPr>
      <w:color w:val="7F7F7F" w:themeColor="text1" w:themeTint="80"/>
    </w:rPr>
  </w:style>
  <w:style w:type="paragraph" w:customStyle="1" w:styleId="Pieddepagegauche">
    <w:name w:val="Pied de page gauche"/>
    <w:basedOn w:val="Normal"/>
    <w:next w:val="Sous-section"/>
    <w:uiPriority w:val="35"/>
    <w:unhideWhenUsed/>
    <w:qFormat/>
    <w:rsid w:val="00D57B53"/>
    <w:pPr>
      <w:pBdr>
        <w:top w:val="dashed" w:sz="4" w:space="18" w:color="7F7F7F" w:themeColor="text1" w:themeTint="80"/>
      </w:pBdr>
      <w:tabs>
        <w:tab w:val="center" w:pos="4320"/>
        <w:tab w:val="right" w:pos="8640"/>
      </w:tabs>
    </w:pPr>
    <w:rPr>
      <w:color w:val="7F7F7F" w:themeColor="text1" w:themeTint="80"/>
    </w:rPr>
  </w:style>
  <w:style w:type="paragraph" w:customStyle="1" w:styleId="En-ttedroit">
    <w:name w:val="En-tête droit"/>
    <w:basedOn w:val="En-tte"/>
    <w:uiPriority w:val="35"/>
    <w:unhideWhenUsed/>
    <w:qFormat/>
    <w:rsid w:val="00D57B53"/>
    <w:pPr>
      <w:pBdr>
        <w:bottom w:val="dashed" w:sz="4" w:space="18" w:color="7F7F7F"/>
      </w:pBdr>
      <w:spacing w:line="396" w:lineRule="auto"/>
      <w:contextualSpacing/>
      <w:jc w:val="right"/>
    </w:pPr>
    <w:rPr>
      <w:color w:val="7F7F7F" w:themeColor="text1" w:themeTint="80"/>
    </w:rPr>
  </w:style>
  <w:style w:type="paragraph" w:customStyle="1" w:styleId="Pieddepagedroit">
    <w:name w:val="Pied de page droit"/>
    <w:basedOn w:val="Pieddepage"/>
    <w:uiPriority w:val="35"/>
    <w:unhideWhenUsed/>
    <w:qFormat/>
    <w:rsid w:val="00D57B53"/>
    <w:pPr>
      <w:pBdr>
        <w:top w:val="dashed" w:sz="4" w:space="18" w:color="7F7F7F"/>
      </w:pBdr>
      <w:jc w:val="right"/>
    </w:pPr>
    <w:rPr>
      <w:color w:val="7F7F7F" w:themeColor="text1" w:themeTint="80"/>
    </w:rPr>
  </w:style>
  <w:style w:type="paragraph" w:customStyle="1" w:styleId="Nomdudestinataire">
    <w:name w:val="Nom du destinataire"/>
    <w:basedOn w:val="Sansinterligne"/>
    <w:uiPriority w:val="1"/>
    <w:qFormat/>
    <w:rsid w:val="00D57B53"/>
    <w:pPr>
      <w:jc w:val="right"/>
    </w:pPr>
    <w:rPr>
      <w:rFonts w:asciiTheme="majorHAnsi" w:eastAsiaTheme="majorEastAsia" w:hAnsiTheme="majorHAnsi" w:cstheme="majorBidi"/>
      <w:noProof/>
      <w:color w:val="525A7D"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eline.ricrot@g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adeline.ricrot@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AppData\Roaming\Microsoft\Templates\CSC(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6BA28BF153418E88A4B397C510F297"/>
        <w:category>
          <w:name w:val="Général"/>
          <w:gallery w:val="placeholder"/>
        </w:category>
        <w:types>
          <w:type w:val="bbPlcHdr"/>
        </w:types>
        <w:behaviors>
          <w:behavior w:val="content"/>
        </w:behaviors>
        <w:guid w:val="{1F3FE3DA-DE23-48DC-AE50-7962FD8B731E}"/>
      </w:docPartPr>
      <w:docPartBody>
        <w:p w:rsidR="006C5AA1" w:rsidRDefault="00B707AB">
          <w:pPr>
            <w:pStyle w:val="CD6BA28BF153418E88A4B397C510F297"/>
          </w:pPr>
          <w:r>
            <w:rPr>
              <w:rStyle w:val="Textedelespacerserv"/>
            </w:rPr>
            <w:t>Choisissez un bloc de construction.</w:t>
          </w:r>
        </w:p>
      </w:docPartBody>
    </w:docPart>
    <w:docPart>
      <w:docPartPr>
        <w:name w:val="A1B28965DB884069BDABA02FFBBCC307"/>
        <w:category>
          <w:name w:val="Général"/>
          <w:gallery w:val="placeholder"/>
        </w:category>
        <w:types>
          <w:type w:val="bbPlcHdr"/>
        </w:types>
        <w:behaviors>
          <w:behavior w:val="content"/>
        </w:behaviors>
        <w:guid w:val="{5F21D60C-D0BD-4BD9-9558-833AF6DBB151}"/>
      </w:docPartPr>
      <w:docPartBody>
        <w:p w:rsidR="006C5AA1" w:rsidRDefault="00B707AB">
          <w:pPr>
            <w:pStyle w:val="A1B28965DB884069BDABA02FFBBCC307"/>
          </w:pPr>
          <w:r>
            <w:t>[Tapez la date de fin]</w:t>
          </w:r>
        </w:p>
      </w:docPartBody>
    </w:docPart>
    <w:docPart>
      <w:docPartPr>
        <w:name w:val="69B44188DE3E4CD9A69110C5E7DC7A1C"/>
        <w:category>
          <w:name w:val="Général"/>
          <w:gallery w:val="placeholder"/>
        </w:category>
        <w:types>
          <w:type w:val="bbPlcHdr"/>
        </w:types>
        <w:behaviors>
          <w:behavior w:val="content"/>
        </w:behaviors>
        <w:guid w:val="{64D9970B-7D68-418E-9DD2-4232AC7A74F6}"/>
      </w:docPartPr>
      <w:docPartBody>
        <w:p w:rsidR="006C5AA1" w:rsidRDefault="00B707AB">
          <w:pPr>
            <w:pStyle w:val="69B44188DE3E4CD9A69110C5E7DC7A1C"/>
          </w:pPr>
          <w:r>
            <w:t>[Tapez le nom de la société]</w:t>
          </w:r>
        </w:p>
      </w:docPartBody>
    </w:docPart>
    <w:docPart>
      <w:docPartPr>
        <w:name w:val="511473985F4D4A81A5804A8DC6C2B962"/>
        <w:category>
          <w:name w:val="Général"/>
          <w:gallery w:val="placeholder"/>
        </w:category>
        <w:types>
          <w:type w:val="bbPlcHdr"/>
        </w:types>
        <w:behaviors>
          <w:behavior w:val="content"/>
        </w:behaviors>
        <w:guid w:val="{A0F66D0B-34F3-4F19-BE23-A1123A829844}"/>
      </w:docPartPr>
      <w:docPartBody>
        <w:p w:rsidR="006C5AA1" w:rsidRDefault="00B707AB">
          <w:pPr>
            <w:pStyle w:val="511473985F4D4A81A5804A8DC6C2B962"/>
          </w:pPr>
          <w:r>
            <w:t>[Tapez l'adresse de la société]</w:t>
          </w:r>
        </w:p>
      </w:docPartBody>
    </w:docPart>
    <w:docPart>
      <w:docPartPr>
        <w:name w:val="92297CF80B6648FBA7A7F6313C09815C"/>
        <w:category>
          <w:name w:val="Général"/>
          <w:gallery w:val="placeholder"/>
        </w:category>
        <w:types>
          <w:type w:val="bbPlcHdr"/>
        </w:types>
        <w:behaviors>
          <w:behavior w:val="content"/>
        </w:behaviors>
        <w:guid w:val="{8217835A-EF59-4874-9ABC-DE0EF8D73BD6}"/>
      </w:docPartPr>
      <w:docPartBody>
        <w:p w:rsidR="006C5AA1" w:rsidRDefault="00B707AB">
          <w:pPr>
            <w:pStyle w:val="92297CF80B6648FBA7A7F6313C09815C"/>
          </w:pPr>
          <w:r>
            <w:t>[Tapez les fonctions]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33"/>
    <w:rsid w:val="00022306"/>
    <w:rsid w:val="0019427B"/>
    <w:rsid w:val="00211F26"/>
    <w:rsid w:val="004911BD"/>
    <w:rsid w:val="004C787D"/>
    <w:rsid w:val="005055A9"/>
    <w:rsid w:val="00584C74"/>
    <w:rsid w:val="006C5AA1"/>
    <w:rsid w:val="00764B74"/>
    <w:rsid w:val="009513FB"/>
    <w:rsid w:val="00B33DE9"/>
    <w:rsid w:val="00B707AB"/>
    <w:rsid w:val="00C24FBE"/>
    <w:rsid w:val="00C33336"/>
    <w:rsid w:val="00C63997"/>
    <w:rsid w:val="00C77F08"/>
    <w:rsid w:val="00D46136"/>
    <w:rsid w:val="00DE3233"/>
    <w:rsid w:val="00F35AD3"/>
    <w:rsid w:val="00F9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DE3233"/>
    <w:rPr>
      <w:rFonts w:eastAsiaTheme="minorEastAsia" w:cstheme="minorBidi"/>
      <w:bCs w:val="0"/>
      <w:iCs w:val="0"/>
      <w:color w:val="808080"/>
      <w:szCs w:val="20"/>
      <w:lang w:val="fr-FR"/>
    </w:rPr>
  </w:style>
  <w:style w:type="paragraph" w:customStyle="1" w:styleId="CD6BA28BF153418E88A4B397C510F297">
    <w:name w:val="CD6BA28BF153418E88A4B397C510F297"/>
  </w:style>
  <w:style w:type="paragraph" w:customStyle="1" w:styleId="17853F4122F34D8D94068046275073A6">
    <w:name w:val="17853F4122F34D8D94068046275073A6"/>
  </w:style>
  <w:style w:type="paragraph" w:customStyle="1" w:styleId="A4DDB80F602F400EA472E38E7F7B7B3E">
    <w:name w:val="A4DDB80F602F400EA472E38E7F7B7B3E"/>
  </w:style>
  <w:style w:type="paragraph" w:customStyle="1" w:styleId="3A825AD72EA2408693225D5C81391F9E">
    <w:name w:val="3A825AD72EA2408693225D5C81391F9E"/>
  </w:style>
  <w:style w:type="paragraph" w:customStyle="1" w:styleId="CDC76264C818475CB6B1AE721E1DC8D5">
    <w:name w:val="CDC76264C818475CB6B1AE721E1DC8D5"/>
  </w:style>
  <w:style w:type="paragraph" w:customStyle="1" w:styleId="C6EA09F490D04E9C84B22FFC42EC5025">
    <w:name w:val="C6EA09F490D04E9C84B22FFC42EC5025"/>
  </w:style>
  <w:style w:type="paragraph" w:customStyle="1" w:styleId="ABFE714A158347699D1C077BBB8E3B6D">
    <w:name w:val="ABFE714A158347699D1C077BBB8E3B6D"/>
  </w:style>
  <w:style w:type="paragraph" w:customStyle="1" w:styleId="38EA76A9E94244C9B31F29087BADC59C">
    <w:name w:val="38EA76A9E94244C9B31F29087BADC59C"/>
  </w:style>
  <w:style w:type="paragraph" w:customStyle="1" w:styleId="A28AA6C70B26412E8ACAA1F78341D334">
    <w:name w:val="A28AA6C70B26412E8ACAA1F78341D334"/>
  </w:style>
  <w:style w:type="paragraph" w:customStyle="1" w:styleId="104FF8876FD44E748B899383E1294DA8">
    <w:name w:val="104FF8876FD44E748B899383E1294DA8"/>
  </w:style>
  <w:style w:type="paragraph" w:customStyle="1" w:styleId="30925B1EB0014B01935F10403F5541E9">
    <w:name w:val="30925B1EB0014B01935F10403F5541E9"/>
  </w:style>
  <w:style w:type="paragraph" w:customStyle="1" w:styleId="A8CD25F3D70742F08F2BCB8C1897942F">
    <w:name w:val="A8CD25F3D70742F08F2BCB8C1897942F"/>
  </w:style>
  <w:style w:type="paragraph" w:customStyle="1" w:styleId="A1B28965DB884069BDABA02FFBBCC307">
    <w:name w:val="A1B28965DB884069BDABA02FFBBCC307"/>
  </w:style>
  <w:style w:type="paragraph" w:customStyle="1" w:styleId="69B44188DE3E4CD9A69110C5E7DC7A1C">
    <w:name w:val="69B44188DE3E4CD9A69110C5E7DC7A1C"/>
  </w:style>
  <w:style w:type="paragraph" w:customStyle="1" w:styleId="511473985F4D4A81A5804A8DC6C2B962">
    <w:name w:val="511473985F4D4A81A5804A8DC6C2B962"/>
  </w:style>
  <w:style w:type="paragraph" w:customStyle="1" w:styleId="92297CF80B6648FBA7A7F6313C09815C">
    <w:name w:val="92297CF80B6648FBA7A7F6313C09815C"/>
  </w:style>
  <w:style w:type="paragraph" w:customStyle="1" w:styleId="794B9EFD2E95477BA0A70C702CF5E352">
    <w:name w:val="794B9EFD2E95477BA0A70C702CF5E352"/>
  </w:style>
  <w:style w:type="paragraph" w:customStyle="1" w:styleId="A92558B371CF4B668F82D48A2417FCA5">
    <w:name w:val="A92558B371CF4B668F82D48A2417FCA5"/>
    <w:rsid w:val="00DE3233"/>
  </w:style>
  <w:style w:type="paragraph" w:customStyle="1" w:styleId="8B236F7499994C59B940844B6C2C159F">
    <w:name w:val="8B236F7499994C59B940844B6C2C159F"/>
    <w:rsid w:val="00DE3233"/>
  </w:style>
  <w:style w:type="paragraph" w:customStyle="1" w:styleId="19906540E16D4DA290C23802B2CCAF8C">
    <w:name w:val="19906540E16D4DA290C23802B2CCAF8C"/>
    <w:rsid w:val="00DE3233"/>
  </w:style>
  <w:style w:type="paragraph" w:customStyle="1" w:styleId="EC254AA56CA54CABB2EE7D7A9EC5B2EE">
    <w:name w:val="EC254AA56CA54CABB2EE7D7A9EC5B2EE"/>
    <w:rsid w:val="00DE3233"/>
  </w:style>
  <w:style w:type="paragraph" w:customStyle="1" w:styleId="DCA3FAE96FE54C19A233C3BFC85BFF24">
    <w:name w:val="DCA3FAE96FE54C19A233C3BFC85BFF24"/>
    <w:rsid w:val="00DE3233"/>
  </w:style>
  <w:style w:type="paragraph" w:customStyle="1" w:styleId="BC61E509C00E42C29AFB4554F0D5D12A">
    <w:name w:val="BC61E509C00E42C29AFB4554F0D5D12A"/>
    <w:rsid w:val="00DE3233"/>
  </w:style>
  <w:style w:type="paragraph" w:customStyle="1" w:styleId="2BBF50DF0DC44C75BE285FF21D39F80E">
    <w:name w:val="2BBF50DF0DC44C75BE285FF21D39F80E"/>
    <w:rsid w:val="00DE3233"/>
  </w:style>
  <w:style w:type="paragraph" w:customStyle="1" w:styleId="DF3CC81C849B433D9362DDC467F492B5">
    <w:name w:val="DF3CC81C849B433D9362DDC467F492B5"/>
    <w:rsid w:val="00DE3233"/>
  </w:style>
  <w:style w:type="paragraph" w:customStyle="1" w:styleId="255D90FE53804BFC9A17A58FE8EDECB6">
    <w:name w:val="255D90FE53804BFC9A17A58FE8EDECB6"/>
    <w:rsid w:val="00DE3233"/>
  </w:style>
  <w:style w:type="paragraph" w:customStyle="1" w:styleId="4AD81D8EBABE4EDE88FF7676C704F216">
    <w:name w:val="4AD81D8EBABE4EDE88FF7676C704F216"/>
    <w:rsid w:val="00DE3233"/>
  </w:style>
  <w:style w:type="paragraph" w:customStyle="1" w:styleId="D163AA1C2E9E4CC98DE513016A0312CA">
    <w:name w:val="D163AA1C2E9E4CC98DE513016A0312CA"/>
    <w:rsid w:val="00DE3233"/>
  </w:style>
  <w:style w:type="paragraph" w:customStyle="1" w:styleId="4B70338614DD4C9E92A80FBBD0412AAE">
    <w:name w:val="4B70338614DD4C9E92A80FBBD0412AAE"/>
    <w:rsid w:val="00DE3233"/>
  </w:style>
  <w:style w:type="paragraph" w:customStyle="1" w:styleId="AA9588C601304673B47444BC0B3A0861">
    <w:name w:val="AA9588C601304673B47444BC0B3A0861"/>
    <w:rsid w:val="00DE3233"/>
  </w:style>
  <w:style w:type="paragraph" w:customStyle="1" w:styleId="55F9CBC4FDC84301885E052D159354FE">
    <w:name w:val="55F9CBC4FDC84301885E052D159354FE"/>
    <w:rsid w:val="00DE3233"/>
  </w:style>
  <w:style w:type="paragraph" w:customStyle="1" w:styleId="DE3253BBCA2844E6984C9FB84878D53C">
    <w:name w:val="DE3253BBCA2844E6984C9FB84878D53C"/>
    <w:rsid w:val="00DE3233"/>
  </w:style>
  <w:style w:type="paragraph" w:customStyle="1" w:styleId="37E5F2DA20854E71B12630B1AAED3217">
    <w:name w:val="37E5F2DA20854E71B12630B1AAED3217"/>
    <w:rsid w:val="00DE3233"/>
  </w:style>
  <w:style w:type="paragraph" w:customStyle="1" w:styleId="BEFE6FEED0644BA2BBA1B57EBC074D4E">
    <w:name w:val="BEFE6FEED0644BA2BBA1B57EBC074D4E"/>
    <w:rsid w:val="00DE3233"/>
  </w:style>
  <w:style w:type="paragraph" w:customStyle="1" w:styleId="E4FF0788E0D24CBCB9FA06C115CBC481">
    <w:name w:val="E4FF0788E0D24CBCB9FA06C115CBC481"/>
    <w:rsid w:val="00DE3233"/>
  </w:style>
  <w:style w:type="paragraph" w:customStyle="1" w:styleId="100AB8D5893442F4AA5EE98D34971903">
    <w:name w:val="100AB8D5893442F4AA5EE98D34971903"/>
    <w:rsid w:val="00DE3233"/>
  </w:style>
  <w:style w:type="paragraph" w:customStyle="1" w:styleId="B89E2422DB8443DBB45D2FAA0FDF8A01">
    <w:name w:val="B89E2422DB8443DBB45D2FAA0FDF8A01"/>
    <w:rsid w:val="00DE3233"/>
  </w:style>
  <w:style w:type="paragraph" w:customStyle="1" w:styleId="F90304882C2F4F28B2DF3D87EA90F51A">
    <w:name w:val="F90304882C2F4F28B2DF3D87EA90F51A"/>
    <w:rsid w:val="00DE3233"/>
  </w:style>
  <w:style w:type="paragraph" w:customStyle="1" w:styleId="18BB19A5334F4B99B447018AD55E6EA1">
    <w:name w:val="18BB19A5334F4B99B447018AD55E6EA1"/>
    <w:rsid w:val="00DE3233"/>
  </w:style>
  <w:style w:type="paragraph" w:customStyle="1" w:styleId="B6CAF136639E44159B6DCD018B009A07">
    <w:name w:val="B6CAF136639E44159B6DCD018B009A07"/>
    <w:rsid w:val="00DE3233"/>
  </w:style>
  <w:style w:type="paragraph" w:customStyle="1" w:styleId="E6B65A8BC7864CF2AD5D723D8B0ABA87">
    <w:name w:val="E6B65A8BC7864CF2AD5D723D8B0ABA87"/>
    <w:rsid w:val="00DE3233"/>
  </w:style>
  <w:style w:type="paragraph" w:customStyle="1" w:styleId="52FE078752A840B18B46D9856E10A767">
    <w:name w:val="52FE078752A840B18B46D9856E10A767"/>
    <w:rsid w:val="00DE3233"/>
  </w:style>
  <w:style w:type="paragraph" w:customStyle="1" w:styleId="8648AEE65D1146D2836FE8565CDDE571">
    <w:name w:val="8648AEE65D1146D2836FE8565CDDE571"/>
    <w:rsid w:val="00DE3233"/>
  </w:style>
  <w:style w:type="paragraph" w:customStyle="1" w:styleId="728962DE583C4337A4DE49E71F82E852">
    <w:name w:val="728962DE583C4337A4DE49E71F82E852"/>
    <w:rsid w:val="00DE3233"/>
  </w:style>
  <w:style w:type="paragraph" w:customStyle="1" w:styleId="D5FEAECD001345F4AF3556BC14955045">
    <w:name w:val="D5FEAECD001345F4AF3556BC14955045"/>
    <w:rsid w:val="00DE3233"/>
  </w:style>
  <w:style w:type="paragraph" w:customStyle="1" w:styleId="2A496D9EB2304B148A2C86FBD3952314">
    <w:name w:val="2A496D9EB2304B148A2C86FBD3952314"/>
    <w:rsid w:val="00DE3233"/>
  </w:style>
  <w:style w:type="paragraph" w:customStyle="1" w:styleId="0CA7DCC1FA1440A3B5B3B5E030D1B3AC">
    <w:name w:val="0CA7DCC1FA1440A3B5B3B5E030D1B3AC"/>
    <w:rsid w:val="00DE3233"/>
  </w:style>
  <w:style w:type="paragraph" w:customStyle="1" w:styleId="5F318657E1274EEC8BF18E7FEFDF0DEE">
    <w:name w:val="5F318657E1274EEC8BF18E7FEFDF0DEE"/>
    <w:rsid w:val="00DE3233"/>
  </w:style>
  <w:style w:type="paragraph" w:customStyle="1" w:styleId="538F1E940753476BB33867595359FDF0">
    <w:name w:val="538F1E940753476BB33867595359FDF0"/>
    <w:rsid w:val="00DE3233"/>
  </w:style>
  <w:style w:type="paragraph" w:customStyle="1" w:styleId="4C33763538344056AF13000C451B0324">
    <w:name w:val="4C33763538344056AF13000C451B0324"/>
    <w:rsid w:val="00DE3233"/>
  </w:style>
  <w:style w:type="paragraph" w:customStyle="1" w:styleId="BF920133F894438588B5BC68A5DDD9FB">
    <w:name w:val="BF920133F894438588B5BC68A5DDD9FB"/>
    <w:rsid w:val="00DE3233"/>
  </w:style>
  <w:style w:type="paragraph" w:customStyle="1" w:styleId="94BC4C419993439E8B3566E0F8F0EBCC">
    <w:name w:val="94BC4C419993439E8B3566E0F8F0EBCC"/>
    <w:rsid w:val="00DE3233"/>
  </w:style>
  <w:style w:type="paragraph" w:customStyle="1" w:styleId="DDC7D30737B947AEB8EEB17D0DA0ED34">
    <w:name w:val="DDC7D30737B947AEB8EEB17D0DA0ED34"/>
    <w:rsid w:val="00DE3233"/>
  </w:style>
  <w:style w:type="paragraph" w:customStyle="1" w:styleId="E2D2FAF22C3A42E4BAAD0765F1CAC2E7">
    <w:name w:val="E2D2FAF22C3A42E4BAAD0765F1CAC2E7"/>
    <w:rsid w:val="00DE3233"/>
  </w:style>
  <w:style w:type="paragraph" w:customStyle="1" w:styleId="CBAD597112694CB6BE9DC5E2A0A03045">
    <w:name w:val="CBAD597112694CB6BE9DC5E2A0A03045"/>
    <w:rsid w:val="00DE3233"/>
  </w:style>
  <w:style w:type="paragraph" w:customStyle="1" w:styleId="93DFC3FDA1664A559CDF4A48C5F22AE4">
    <w:name w:val="93DFC3FDA1664A559CDF4A48C5F22AE4"/>
    <w:rsid w:val="00DE3233"/>
  </w:style>
  <w:style w:type="paragraph" w:customStyle="1" w:styleId="E139429348D94C2C8A970A010BF8D8E7">
    <w:name w:val="E139429348D94C2C8A970A010BF8D8E7"/>
    <w:rsid w:val="00DE3233"/>
  </w:style>
  <w:style w:type="paragraph" w:customStyle="1" w:styleId="D0210C2F8F6545A880FE17F57B965996">
    <w:name w:val="D0210C2F8F6545A880FE17F57B965996"/>
    <w:rsid w:val="00DE3233"/>
  </w:style>
  <w:style w:type="paragraph" w:customStyle="1" w:styleId="51FB1C00EB09438B8B312C69F9A35A7C">
    <w:name w:val="51FB1C00EB09438B8B312C69F9A35A7C"/>
    <w:rsid w:val="00DE3233"/>
  </w:style>
  <w:style w:type="paragraph" w:customStyle="1" w:styleId="9FAC5B6D296B42A7BFE61DCB7FD88EBC">
    <w:name w:val="9FAC5B6D296B42A7BFE61DCB7FD88EBC"/>
    <w:rsid w:val="00DE3233"/>
  </w:style>
  <w:style w:type="paragraph" w:customStyle="1" w:styleId="09E807F58D5143EEA5A35861AA4ECE26">
    <w:name w:val="09E807F58D5143EEA5A35861AA4ECE26"/>
    <w:rsid w:val="00DE3233"/>
  </w:style>
  <w:style w:type="paragraph" w:customStyle="1" w:styleId="10BF7D60852541ECA94A28FABC643717">
    <w:name w:val="10BF7D60852541ECA94A28FABC643717"/>
    <w:rsid w:val="00DE3233"/>
  </w:style>
  <w:style w:type="paragraph" w:customStyle="1" w:styleId="7E14872D0DC344EEB6E1FF9C91C56B1F">
    <w:name w:val="7E14872D0DC344EEB6E1FF9C91C56B1F"/>
    <w:rsid w:val="00DE3233"/>
  </w:style>
  <w:style w:type="paragraph" w:customStyle="1" w:styleId="D8F54C513C9448E78A2402BE1D11E6E0">
    <w:name w:val="D8F54C513C9448E78A2402BE1D11E6E0"/>
    <w:rsid w:val="00DE32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DE3233"/>
    <w:rPr>
      <w:rFonts w:eastAsiaTheme="minorEastAsia" w:cstheme="minorBidi"/>
      <w:bCs w:val="0"/>
      <w:iCs w:val="0"/>
      <w:color w:val="808080"/>
      <w:szCs w:val="20"/>
      <w:lang w:val="fr-FR"/>
    </w:rPr>
  </w:style>
  <w:style w:type="paragraph" w:customStyle="1" w:styleId="CD6BA28BF153418E88A4B397C510F297">
    <w:name w:val="CD6BA28BF153418E88A4B397C510F297"/>
  </w:style>
  <w:style w:type="paragraph" w:customStyle="1" w:styleId="17853F4122F34D8D94068046275073A6">
    <w:name w:val="17853F4122F34D8D94068046275073A6"/>
  </w:style>
  <w:style w:type="paragraph" w:customStyle="1" w:styleId="A4DDB80F602F400EA472E38E7F7B7B3E">
    <w:name w:val="A4DDB80F602F400EA472E38E7F7B7B3E"/>
  </w:style>
  <w:style w:type="paragraph" w:customStyle="1" w:styleId="3A825AD72EA2408693225D5C81391F9E">
    <w:name w:val="3A825AD72EA2408693225D5C81391F9E"/>
  </w:style>
  <w:style w:type="paragraph" w:customStyle="1" w:styleId="CDC76264C818475CB6B1AE721E1DC8D5">
    <w:name w:val="CDC76264C818475CB6B1AE721E1DC8D5"/>
  </w:style>
  <w:style w:type="paragraph" w:customStyle="1" w:styleId="C6EA09F490D04E9C84B22FFC42EC5025">
    <w:name w:val="C6EA09F490D04E9C84B22FFC42EC5025"/>
  </w:style>
  <w:style w:type="paragraph" w:customStyle="1" w:styleId="ABFE714A158347699D1C077BBB8E3B6D">
    <w:name w:val="ABFE714A158347699D1C077BBB8E3B6D"/>
  </w:style>
  <w:style w:type="paragraph" w:customStyle="1" w:styleId="38EA76A9E94244C9B31F29087BADC59C">
    <w:name w:val="38EA76A9E94244C9B31F29087BADC59C"/>
  </w:style>
  <w:style w:type="paragraph" w:customStyle="1" w:styleId="A28AA6C70B26412E8ACAA1F78341D334">
    <w:name w:val="A28AA6C70B26412E8ACAA1F78341D334"/>
  </w:style>
  <w:style w:type="paragraph" w:customStyle="1" w:styleId="104FF8876FD44E748B899383E1294DA8">
    <w:name w:val="104FF8876FD44E748B899383E1294DA8"/>
  </w:style>
  <w:style w:type="paragraph" w:customStyle="1" w:styleId="30925B1EB0014B01935F10403F5541E9">
    <w:name w:val="30925B1EB0014B01935F10403F5541E9"/>
  </w:style>
  <w:style w:type="paragraph" w:customStyle="1" w:styleId="A8CD25F3D70742F08F2BCB8C1897942F">
    <w:name w:val="A8CD25F3D70742F08F2BCB8C1897942F"/>
  </w:style>
  <w:style w:type="paragraph" w:customStyle="1" w:styleId="A1B28965DB884069BDABA02FFBBCC307">
    <w:name w:val="A1B28965DB884069BDABA02FFBBCC307"/>
  </w:style>
  <w:style w:type="paragraph" w:customStyle="1" w:styleId="69B44188DE3E4CD9A69110C5E7DC7A1C">
    <w:name w:val="69B44188DE3E4CD9A69110C5E7DC7A1C"/>
  </w:style>
  <w:style w:type="paragraph" w:customStyle="1" w:styleId="511473985F4D4A81A5804A8DC6C2B962">
    <w:name w:val="511473985F4D4A81A5804A8DC6C2B962"/>
  </w:style>
  <w:style w:type="paragraph" w:customStyle="1" w:styleId="92297CF80B6648FBA7A7F6313C09815C">
    <w:name w:val="92297CF80B6648FBA7A7F6313C09815C"/>
  </w:style>
  <w:style w:type="paragraph" w:customStyle="1" w:styleId="794B9EFD2E95477BA0A70C702CF5E352">
    <w:name w:val="794B9EFD2E95477BA0A70C702CF5E352"/>
  </w:style>
  <w:style w:type="paragraph" w:customStyle="1" w:styleId="A92558B371CF4B668F82D48A2417FCA5">
    <w:name w:val="A92558B371CF4B668F82D48A2417FCA5"/>
    <w:rsid w:val="00DE3233"/>
  </w:style>
  <w:style w:type="paragraph" w:customStyle="1" w:styleId="8B236F7499994C59B940844B6C2C159F">
    <w:name w:val="8B236F7499994C59B940844B6C2C159F"/>
    <w:rsid w:val="00DE3233"/>
  </w:style>
  <w:style w:type="paragraph" w:customStyle="1" w:styleId="19906540E16D4DA290C23802B2CCAF8C">
    <w:name w:val="19906540E16D4DA290C23802B2CCAF8C"/>
    <w:rsid w:val="00DE3233"/>
  </w:style>
  <w:style w:type="paragraph" w:customStyle="1" w:styleId="EC254AA56CA54CABB2EE7D7A9EC5B2EE">
    <w:name w:val="EC254AA56CA54CABB2EE7D7A9EC5B2EE"/>
    <w:rsid w:val="00DE3233"/>
  </w:style>
  <w:style w:type="paragraph" w:customStyle="1" w:styleId="DCA3FAE96FE54C19A233C3BFC85BFF24">
    <w:name w:val="DCA3FAE96FE54C19A233C3BFC85BFF24"/>
    <w:rsid w:val="00DE3233"/>
  </w:style>
  <w:style w:type="paragraph" w:customStyle="1" w:styleId="BC61E509C00E42C29AFB4554F0D5D12A">
    <w:name w:val="BC61E509C00E42C29AFB4554F0D5D12A"/>
    <w:rsid w:val="00DE3233"/>
  </w:style>
  <w:style w:type="paragraph" w:customStyle="1" w:styleId="2BBF50DF0DC44C75BE285FF21D39F80E">
    <w:name w:val="2BBF50DF0DC44C75BE285FF21D39F80E"/>
    <w:rsid w:val="00DE3233"/>
  </w:style>
  <w:style w:type="paragraph" w:customStyle="1" w:styleId="DF3CC81C849B433D9362DDC467F492B5">
    <w:name w:val="DF3CC81C849B433D9362DDC467F492B5"/>
    <w:rsid w:val="00DE3233"/>
  </w:style>
  <w:style w:type="paragraph" w:customStyle="1" w:styleId="255D90FE53804BFC9A17A58FE8EDECB6">
    <w:name w:val="255D90FE53804BFC9A17A58FE8EDECB6"/>
    <w:rsid w:val="00DE3233"/>
  </w:style>
  <w:style w:type="paragraph" w:customStyle="1" w:styleId="4AD81D8EBABE4EDE88FF7676C704F216">
    <w:name w:val="4AD81D8EBABE4EDE88FF7676C704F216"/>
    <w:rsid w:val="00DE3233"/>
  </w:style>
  <w:style w:type="paragraph" w:customStyle="1" w:styleId="D163AA1C2E9E4CC98DE513016A0312CA">
    <w:name w:val="D163AA1C2E9E4CC98DE513016A0312CA"/>
    <w:rsid w:val="00DE3233"/>
  </w:style>
  <w:style w:type="paragraph" w:customStyle="1" w:styleId="4B70338614DD4C9E92A80FBBD0412AAE">
    <w:name w:val="4B70338614DD4C9E92A80FBBD0412AAE"/>
    <w:rsid w:val="00DE3233"/>
  </w:style>
  <w:style w:type="paragraph" w:customStyle="1" w:styleId="AA9588C601304673B47444BC0B3A0861">
    <w:name w:val="AA9588C601304673B47444BC0B3A0861"/>
    <w:rsid w:val="00DE3233"/>
  </w:style>
  <w:style w:type="paragraph" w:customStyle="1" w:styleId="55F9CBC4FDC84301885E052D159354FE">
    <w:name w:val="55F9CBC4FDC84301885E052D159354FE"/>
    <w:rsid w:val="00DE3233"/>
  </w:style>
  <w:style w:type="paragraph" w:customStyle="1" w:styleId="DE3253BBCA2844E6984C9FB84878D53C">
    <w:name w:val="DE3253BBCA2844E6984C9FB84878D53C"/>
    <w:rsid w:val="00DE3233"/>
  </w:style>
  <w:style w:type="paragraph" w:customStyle="1" w:styleId="37E5F2DA20854E71B12630B1AAED3217">
    <w:name w:val="37E5F2DA20854E71B12630B1AAED3217"/>
    <w:rsid w:val="00DE3233"/>
  </w:style>
  <w:style w:type="paragraph" w:customStyle="1" w:styleId="BEFE6FEED0644BA2BBA1B57EBC074D4E">
    <w:name w:val="BEFE6FEED0644BA2BBA1B57EBC074D4E"/>
    <w:rsid w:val="00DE3233"/>
  </w:style>
  <w:style w:type="paragraph" w:customStyle="1" w:styleId="E4FF0788E0D24CBCB9FA06C115CBC481">
    <w:name w:val="E4FF0788E0D24CBCB9FA06C115CBC481"/>
    <w:rsid w:val="00DE3233"/>
  </w:style>
  <w:style w:type="paragraph" w:customStyle="1" w:styleId="100AB8D5893442F4AA5EE98D34971903">
    <w:name w:val="100AB8D5893442F4AA5EE98D34971903"/>
    <w:rsid w:val="00DE3233"/>
  </w:style>
  <w:style w:type="paragraph" w:customStyle="1" w:styleId="B89E2422DB8443DBB45D2FAA0FDF8A01">
    <w:name w:val="B89E2422DB8443DBB45D2FAA0FDF8A01"/>
    <w:rsid w:val="00DE3233"/>
  </w:style>
  <w:style w:type="paragraph" w:customStyle="1" w:styleId="F90304882C2F4F28B2DF3D87EA90F51A">
    <w:name w:val="F90304882C2F4F28B2DF3D87EA90F51A"/>
    <w:rsid w:val="00DE3233"/>
  </w:style>
  <w:style w:type="paragraph" w:customStyle="1" w:styleId="18BB19A5334F4B99B447018AD55E6EA1">
    <w:name w:val="18BB19A5334F4B99B447018AD55E6EA1"/>
    <w:rsid w:val="00DE3233"/>
  </w:style>
  <w:style w:type="paragraph" w:customStyle="1" w:styleId="B6CAF136639E44159B6DCD018B009A07">
    <w:name w:val="B6CAF136639E44159B6DCD018B009A07"/>
    <w:rsid w:val="00DE3233"/>
  </w:style>
  <w:style w:type="paragraph" w:customStyle="1" w:styleId="E6B65A8BC7864CF2AD5D723D8B0ABA87">
    <w:name w:val="E6B65A8BC7864CF2AD5D723D8B0ABA87"/>
    <w:rsid w:val="00DE3233"/>
  </w:style>
  <w:style w:type="paragraph" w:customStyle="1" w:styleId="52FE078752A840B18B46D9856E10A767">
    <w:name w:val="52FE078752A840B18B46D9856E10A767"/>
    <w:rsid w:val="00DE3233"/>
  </w:style>
  <w:style w:type="paragraph" w:customStyle="1" w:styleId="8648AEE65D1146D2836FE8565CDDE571">
    <w:name w:val="8648AEE65D1146D2836FE8565CDDE571"/>
    <w:rsid w:val="00DE3233"/>
  </w:style>
  <w:style w:type="paragraph" w:customStyle="1" w:styleId="728962DE583C4337A4DE49E71F82E852">
    <w:name w:val="728962DE583C4337A4DE49E71F82E852"/>
    <w:rsid w:val="00DE3233"/>
  </w:style>
  <w:style w:type="paragraph" w:customStyle="1" w:styleId="D5FEAECD001345F4AF3556BC14955045">
    <w:name w:val="D5FEAECD001345F4AF3556BC14955045"/>
    <w:rsid w:val="00DE3233"/>
  </w:style>
  <w:style w:type="paragraph" w:customStyle="1" w:styleId="2A496D9EB2304B148A2C86FBD3952314">
    <w:name w:val="2A496D9EB2304B148A2C86FBD3952314"/>
    <w:rsid w:val="00DE3233"/>
  </w:style>
  <w:style w:type="paragraph" w:customStyle="1" w:styleId="0CA7DCC1FA1440A3B5B3B5E030D1B3AC">
    <w:name w:val="0CA7DCC1FA1440A3B5B3B5E030D1B3AC"/>
    <w:rsid w:val="00DE3233"/>
  </w:style>
  <w:style w:type="paragraph" w:customStyle="1" w:styleId="5F318657E1274EEC8BF18E7FEFDF0DEE">
    <w:name w:val="5F318657E1274EEC8BF18E7FEFDF0DEE"/>
    <w:rsid w:val="00DE3233"/>
  </w:style>
  <w:style w:type="paragraph" w:customStyle="1" w:styleId="538F1E940753476BB33867595359FDF0">
    <w:name w:val="538F1E940753476BB33867595359FDF0"/>
    <w:rsid w:val="00DE3233"/>
  </w:style>
  <w:style w:type="paragraph" w:customStyle="1" w:styleId="4C33763538344056AF13000C451B0324">
    <w:name w:val="4C33763538344056AF13000C451B0324"/>
    <w:rsid w:val="00DE3233"/>
  </w:style>
  <w:style w:type="paragraph" w:customStyle="1" w:styleId="BF920133F894438588B5BC68A5DDD9FB">
    <w:name w:val="BF920133F894438588B5BC68A5DDD9FB"/>
    <w:rsid w:val="00DE3233"/>
  </w:style>
  <w:style w:type="paragraph" w:customStyle="1" w:styleId="94BC4C419993439E8B3566E0F8F0EBCC">
    <w:name w:val="94BC4C419993439E8B3566E0F8F0EBCC"/>
    <w:rsid w:val="00DE3233"/>
  </w:style>
  <w:style w:type="paragraph" w:customStyle="1" w:styleId="DDC7D30737B947AEB8EEB17D0DA0ED34">
    <w:name w:val="DDC7D30737B947AEB8EEB17D0DA0ED34"/>
    <w:rsid w:val="00DE3233"/>
  </w:style>
  <w:style w:type="paragraph" w:customStyle="1" w:styleId="E2D2FAF22C3A42E4BAAD0765F1CAC2E7">
    <w:name w:val="E2D2FAF22C3A42E4BAAD0765F1CAC2E7"/>
    <w:rsid w:val="00DE3233"/>
  </w:style>
  <w:style w:type="paragraph" w:customStyle="1" w:styleId="CBAD597112694CB6BE9DC5E2A0A03045">
    <w:name w:val="CBAD597112694CB6BE9DC5E2A0A03045"/>
    <w:rsid w:val="00DE3233"/>
  </w:style>
  <w:style w:type="paragraph" w:customStyle="1" w:styleId="93DFC3FDA1664A559CDF4A48C5F22AE4">
    <w:name w:val="93DFC3FDA1664A559CDF4A48C5F22AE4"/>
    <w:rsid w:val="00DE3233"/>
  </w:style>
  <w:style w:type="paragraph" w:customStyle="1" w:styleId="E139429348D94C2C8A970A010BF8D8E7">
    <w:name w:val="E139429348D94C2C8A970A010BF8D8E7"/>
    <w:rsid w:val="00DE3233"/>
  </w:style>
  <w:style w:type="paragraph" w:customStyle="1" w:styleId="D0210C2F8F6545A880FE17F57B965996">
    <w:name w:val="D0210C2F8F6545A880FE17F57B965996"/>
    <w:rsid w:val="00DE3233"/>
  </w:style>
  <w:style w:type="paragraph" w:customStyle="1" w:styleId="51FB1C00EB09438B8B312C69F9A35A7C">
    <w:name w:val="51FB1C00EB09438B8B312C69F9A35A7C"/>
    <w:rsid w:val="00DE3233"/>
  </w:style>
  <w:style w:type="paragraph" w:customStyle="1" w:styleId="9FAC5B6D296B42A7BFE61DCB7FD88EBC">
    <w:name w:val="9FAC5B6D296B42A7BFE61DCB7FD88EBC"/>
    <w:rsid w:val="00DE3233"/>
  </w:style>
  <w:style w:type="paragraph" w:customStyle="1" w:styleId="09E807F58D5143EEA5A35861AA4ECE26">
    <w:name w:val="09E807F58D5143EEA5A35861AA4ECE26"/>
    <w:rsid w:val="00DE3233"/>
  </w:style>
  <w:style w:type="paragraph" w:customStyle="1" w:styleId="10BF7D60852541ECA94A28FABC643717">
    <w:name w:val="10BF7D60852541ECA94A28FABC643717"/>
    <w:rsid w:val="00DE3233"/>
  </w:style>
  <w:style w:type="paragraph" w:customStyle="1" w:styleId="7E14872D0DC344EEB6E1FF9C91C56B1F">
    <w:name w:val="7E14872D0DC344EEB6E1FF9C91C56B1F"/>
    <w:rsid w:val="00DE3233"/>
  </w:style>
  <w:style w:type="paragraph" w:customStyle="1" w:styleId="D8F54C513C9448E78A2402BE1D11E6E0">
    <w:name w:val="D8F54C513C9448E78A2402BE1D11E6E0"/>
    <w:rsid w:val="00DE3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1CD1D6DE-CC76-4814-A720-93A5CC9FB7B1}">
  <ds:schemaRefs>
    <ds:schemaRef ds:uri="http://schemas.microsoft.com/sharepoint/v3/contenttype/forms"/>
  </ds:schemaRefs>
</ds:datastoreItem>
</file>

<file path=customXml/itemProps2.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CSC(3)</Template>
  <TotalTime>109</TotalTime>
  <Pages>4</Pages>
  <Words>195</Words>
  <Characters>1078</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20</cp:revision>
  <cp:lastPrinted>2017-02-07T08:13:00Z</cp:lastPrinted>
  <dcterms:created xsi:type="dcterms:W3CDTF">2016-10-31T12:20:00Z</dcterms:created>
  <dcterms:modified xsi:type="dcterms:W3CDTF">2017-06-01T08:44:00Z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TC300086539990</vt:lpwstr>
  </property>
</Properties>
</file>